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3402" w14:textId="88f3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2021 жылғы 8 қарашадағы № 322 "Шығыс Қазақстан облысы су объектілерінің су қорғау аймақтары мен белдеулерін және оларды шаруашылықта пайдалану режимін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23 тамыздағы № 202 қаулысы. Қазақстан Республикасының Әділет министрлігінде 2022 жылғы 24 тамызда № 29245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2021 жылғы 8 қарашадағы № 322 "Шығыс Қазақстан облысы су объектілерінің су қорғау аймақтары мен белдеулерін және оларды шаруашылықта пайдалану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25062 болып тіркелген)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Шығыс Қазақстан облысы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агроөнеркәсіптік кешен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Экология, геология және табиғи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Су ресурстары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 ресурстарын пайдалануды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қорғау жөніндегі Ертіс бассейндік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инспекциясы" Республикалық мемлекеттік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"8"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су объектілерінің су қорғау аймақтары мен белдеулері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аймағының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белдеуінің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аймағының ені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белдеуінің ені (метр)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өзенінің сол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Ново-Троицкое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142-185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"Иртыш-1"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568-598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183-240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Комендантка ағысы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05-085-049-926 учаскесінде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ағысы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"Алмаз"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11,1704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Самсоновка ауылынан солтүстікке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"Мелиоратор"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"Мелиоратор"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ағысы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Комендантка ағысы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05-085-051-434 учаскесінде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"Домостроитель"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"Мелиоратор"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ауылдық округі,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ауылдық округінің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05-252-169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Көкентау ауылдық округінің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41,3714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Бөкенші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оңтүстік-батысқа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оңтүстік-батысқа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жағалаудағы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оңтүстік-батысқа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Чесноковка өзені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ауылынан оңтүстікке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Поперечная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ауылынан 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ауылынан 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ауылынан 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220-222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 Уба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 Луг шатқалы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209-413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Разливанка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 Луг шатқалы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209-413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 орман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167-323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Луговатая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05-083-040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Луговатая өзенінің сол жағалаудағы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05-083-040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Луговатая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жағалаудағы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05-083-040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Позднопаловка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Козлуха тауынан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Козлуха тауынан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Шубин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Ливино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16,6513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153,7-483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Ванявка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Ливино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Листвяжная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05-083-051есептік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Листвяжная ағынының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05-083-051есептік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 Уба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05-083-053есептік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05-083-053есептік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05-083-053есептік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Северное ауылынан солтүстік-шығысқа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Осиновка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өзенінің оң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Северное ауылынан солтүстік-шығысқа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Строганка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340-760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Томиловка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Крестьянка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атауы жоқ 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 атауы жоқ 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Томилин ключ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Козлушка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Терентьев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кентінен солтүстік-батысқа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 кен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ауылынан солтүстік-шығысқа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1334-1975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ауылынан солтүстік-шығысқа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1334-1975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ауылынан солтүстік-шығысқа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1334-1975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Мяконькая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Хамир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Шумовск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Филимоновск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Шумовск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325-550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Мартыновск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Шумовск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 ауылынан солтүстік-шығысқа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128,1707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Мяконькая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 ауылынан солтүстік-шығысқа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128,1707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Березовка өзенінің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 ауылынан солтүстік-шығысқа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128,1707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кенті,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кадастрлық нөмірі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05-070-053-176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кенті,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кадастрлық нөмірі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05-070-053-176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ағынының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Северное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 және Катонқарағай, Ұлан, аудандарының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13928,7166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3144,5465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Алтайка ауылынан 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қаласының солтүстік бөлігінде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су қоймасы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(Ермаковка ауылы)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(Ново-Троицкое ауылы)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Ново-Троицкое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ағынның бастаулары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859-1780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859-1780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Мякотиха өзенінің бастаулары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Ұрынқай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Таловка өзенінің бастаулары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Уфимцев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Поклонный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570-730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Северное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270-310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бұлақтың бастауы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бұлақтың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бұлақтың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Шувалов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05-068-083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05-068-083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ауылынан оңтүстікке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Топтушка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Маяк ауылынан оңтүстікке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Басов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Клементьев Лог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 өткелінен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Дарабайкин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 өткелінен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Маралий ағынының бастаулары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Дородница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165-418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Дородница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165-418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202-198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Дородница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202-198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Мякотиха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Мякотиха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учаскенің сол жағалауы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учаскенің сол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Ландман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өзенінің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Погуляйка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Погуляйка өзенінің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Бурнашевка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Теплый Ключ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ауылынан 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242,0903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81,8940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Дөлен ауылынан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кентінің солтүстік-шығысында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кентінің солтүстік-шығысында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өзені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Убинка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Ульба ауылынан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14,5889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ағысы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Ульба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Ново-Ульбинка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Маховка өзеніндегі тоған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Андрониха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Гремячий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Ушанов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Ушанов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Богородск ключ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Ушанов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Поскакуха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Убинка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Бусиниха өзені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Лосьевка өзені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ауылынан оңтүстікке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127-391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ауылынан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өзенінің ағысы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05-068-078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Бобровочка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Вороний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ауылынан оңтүстік-шығысқа қарай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ауылынан оңтүстік-шығысқа қарай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Календарка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Ульба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Ново-Ульбинка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Ағынықатты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Шмокинский Ключ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Муравьевский Ключ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Бюкуй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километр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(Саратовка) ауылынан солтүстік-батысқа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километр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(Саратовка) ауылынан солтүстік-батысқа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километр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(Саратовка) ауылынан солтүстік-батысқа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километр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44-93 (10Г-5Г-6,7,12) геологиялық блоктар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М-44-93 (10Г-5Г-6,7,12) геологиялық блоктар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Кесікпай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Қалмата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өзен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(Мариновка)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Батпақбұлак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(Мариновка)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Әди (Мариновка)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Бақыршық кен орнынан 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Қосбөгастау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Тастықара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Горняк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924,1731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3847,8926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Күркіреме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Шыңғыстай ауылынан оңтүстік-батысқа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оңтүстік-батысқа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Бесүй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оңтүстік-батысқа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Құндыз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ауылынан 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248-795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Саврасовка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ауылынан 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248-795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ауылынан 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248-795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Үшбұлақ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Солоновочка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Үшбұлақ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Назариха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километр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427-1242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Назариха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427-1242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Назариха өзенінің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ауылының шығысына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427-1242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Сауыншат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Тосқайын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Алыбай ауылынан 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Шыңғыстай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478-654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Байберді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Шыңғыстай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Шыңғыстай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Язовая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Жазаба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Жазаба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Жазаба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Үлгі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Қостөбе-бұлақ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Өрел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Устюмка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Өрел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Докторский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Новополяковка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Нарын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Нарым ауылынан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181-675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Нарым ауылынан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Нарын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292-1982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 қайнары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Перфилов Ключ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Өртеңбұлақ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Тесікқия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ағыны оның салаларымен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өзені 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Қоңыржайлау өзені сол 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Шүкірқалжыр өзені оң салаларының бастаулары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Сұлушоқы өзенінің бастаулары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Путочная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атауы жоқ 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атауы жоқ 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Қумырза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Қараөткел ағыны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Репьев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Хлебный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610-700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Тұйықбұлақ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Қарашат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200-1400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Медвежий ағыны және оның сол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Қуансай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М-45-122-(10б-5а-18, 19, 20), (10б-5а-14, 16) геологиялық блоктар шекарасында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Ізбасар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М-45-122-(10б-5а-14, 15), (10б-5б-11, 12) геологиялық блоктар шекарасында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Қашқымбай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М-45-122-(10б-5б-12, 13). (10б-5б-6, 7, 8) геологиялық блоктар шекарасында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М-45-122-(10б-5б-3, 7, 8, 9, 10, 14, 15) геологиялық блоктар шекарасында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Қойшілік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М-45-122-(10б-5б-3, 4,9) геологиялық блоктар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М-45-122-(10б-5б-5, 10), (10в-5а-1, 2, 3, 6, 7, 8) геологиялық блоктар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Сакрома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Теректы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Теректы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9794,2183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3144,5465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460-513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Ортаұласты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 және 05-078-009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 және 05-078-009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Қызылкесек арығы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 және 05-078-009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Қаратоған арығы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 және 05-078-009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Қандысу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05-078-006,05-078-018 және 05-078-024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Бөкен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Тоғым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Бесбастау ағыны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Шалақбұлақ ағыны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26,8 километр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Сартымбет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86-718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Үңгірлі өзені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жоқ 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Қызылсу өзені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Ақтасты өзені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Талдыайрық ағыны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Қанжығабұлақ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Мырзат ауылынан шығықа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жерлері бар батпақты 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Мырзат ауылынан шығықа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Мырзат ауылынан шығықа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Маралушка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Бозанбай ауылы, "Quazar Energy" жауапкершілігі шектеулі серіктестік лицензияланған аумағының шекарасында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Бердібай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"Quazar Energy" жауапкершілігі шектеулі серіктестік лицензияланған аумағының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Қойшыбай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"Quazar Energy" жауапкершілігі шектеулі серіктестік лицензияланған аумағының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Бутагора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"Quazar Energy" жауапкершілігі шектеулі серіктестік лицензияланған аумағының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"Quazar Energy" жауапкершілігі шектеулі серіктестік лицензияланған аумағының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Топтал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Асубұлақ кентінен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атауы жоқ 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Асубұлақ кентінен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Асубұлақ кентінен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Дресвянка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05-079-061, 05-079-057,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05-079-061, 05-079-057,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су қоймасы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солтүстік, шығыс, батыс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05-079-061, 05-079-057,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бұлақ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ауылынан 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Ертенбұлақ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Бөкенбай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Майлысай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 ағынының бастаулары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жоқ 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Ұзынбұлақ ауылынан 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жағалау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Ұлан, Глубокое және Шемонаиха аудандарының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3722,2551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3884,7628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209-3080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134-1064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Сартымбет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Мырзат ауылынан шығысқа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Сартымбет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Поперечный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Асубұлақ кентінің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солтүстік-шығысына қарай 15,6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солтүстікке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Қапыбай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солтүстікке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солтүстікке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147-267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солтүстікке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Тульский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Варначий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Кочевной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 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Баяш Өтепов ауылынан 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Асубұлақ кентінің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солтүстік-шығысына қарай 12,5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Асубұлақ кентінің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солтүстік-шығысына қарай 12,5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136-172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Желдікезен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Асубұлақ кентінің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солтүстік-шығысына қарай 12,5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05-079-017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Шерпақ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77,8-114,2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"Восточник-Степной"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05-079-018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05-079-018 есептік кварталы аумағында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05-079-17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Үңгірлі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өзенінің ағысы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ауылынан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Шерпақ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Ізғұтты Айтықов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Ізғұтты Айтықов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Кіші-Көке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Калбинск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195-402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Манат ауылынан оңтүстікке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Ақшатыр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Қарабалапан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Шыбынды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Шыбынды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Жалдыарық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Бөкен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Дәнебұлақ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256-488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Тарғын ауылынан батысқа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05-080-026 және 05-080-027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 өзенінің ағысы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05-080-026 және 05-080-027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Спорный Ключ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Волчовка ауылынан батысқа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Волчовка ауылынан батысқа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қорғау аймақтары мен су қорғау белдеулерінің шекаралары мен ендері бекітілген жобалық құжаттаманың картографиялық материалында көрсетілген.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