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a9d5" w14:textId="7eea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облыстық мәслихатының 2018 жылғы 10 қазандағы № 23/265-VI "Шығыс Қазақстан облысы бойынша әлеуметтік маңызы бар қатынастардың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2022 жылғы 4 қарашадағы № 20/179-VII шешімі. Қазақстан Республикасының Әділет министрлігінде 2022 жылғы 9 қарашада № 30476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облыстық мәслихатының 2018 жылғы 10 қазандағы № 23/265-VI "Шығыс Қазақстан облысы бойынша әлеуметтік маңызы бар қатынастардың тізбесін айқындау туралы" (Нормативтік құқықтық актілерді мемлекеттік тіркеу тізілімінде № 5687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20/179-VII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23/265-VІ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 әлеуметтік маңызы бар қатынастардың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аудандардың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"Защита-Кемежай"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"Рассвет фабрикасы-Әуежай"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"Октябрский кенті-Өскемен вокзалы"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"Племстанция-Су электр станциясы"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"Өзен вокзалы-Аблакетка айлағы"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"Октябрский кенті-Гавань"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"Өзен вокзалы-Титан-магний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"Рассвет фабрикасы-Титан-магний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"Щербаков-Алтайская"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"Өзен вокзалы-Опытное поле"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"Теміржол көпірі-Ивушка"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"Кемежай-Әуежай"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"Өскемен вокзалы-Понтон көпірі"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"Өскемен вокзалы-Очистные"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"Кемежай-Загородный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"Южная магистраль-Октябрский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"Өзен вокзалы-Защита"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"Кемежай-Мелькомбинат"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"Су электр станциясы-Понтон көпірі"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"Су электр станциясы-"Колос" саяжайлары"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"Заводская-Метталлург 2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"Заводская-Су электр станциясы"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"Кемежай-Титан-магний комбинаты"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"Октябрский кенті-А. Куленов атындағы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"Понтон көпірі-Геологическая"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"Өзен вокзалы-Әуежай"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"Өскемен вокзалы- Жаңа Ахмер"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"Облыстық балалар ауруханасы-Самал"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"Қазмырыш-Металлург 2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"Кемежай-Ивушка"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"Өскемен вокзалы-Әл-Фараби даңғылы"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"Надежда" бақша қоғамы-Ивушка"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"Октябрский кенті-"Радуга" бақша қоғамы"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"Садовая-Металлург 5"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"Жаңа Ахмер-Ивушка"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"Титан-магний комбинаты-Солнечный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"Октябрский кенті-Есенберлин"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"Октябрский кенті-Тальниковая"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"Өзен вокзалы-Герасимовка ауылы"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"Прапорщиково ауылы-Өскемен вокзалы"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"Кемежай-Ушанов ауылдық округі"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"Облыстық балалар ауруханасы-Самсоновка"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"Кемежай-Подгорное"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"Ахмер кенті-Нұрлы көш"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"Өскемен вокзалы-Металлург 2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 "Геологическая-Тальниковая"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 "Кожедуб-Рассвет фабрикасы"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 "Өскемен вокзалы-Жастар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 "Ивушка-Әл-Фараби"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 "Өзен вокзалы-23 шағын аудан"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 Славский атындағы жағалау-облыстық туберкулезге қарсы диспансер"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 "Ахмер кенті-облыстық балалар ауруханасы"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 "Жастар көшесі-"Технодом" сауда үйі"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 "Жастар көшесі-электр тауарлар"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 "Титанмагний комбинаты-22 шақырым"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"Полярная-Жылу электр станциясы"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"Рандеву-Айлақ"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"Рандеву-Таловка (Ливино ауылы)"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"5 шағын аудан-Полярная"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"Риддер-Верхняя Хариузовка"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"5 шағын аудан-Риддер металлург кешені"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"Автостанция-4 шағын аудан"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"Автостанция-Белый луг"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"Автостанция-1 шағын аудан"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"5 шағын аудан-1 байыту фабрикасының қақпасы"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"Коновалов ауылы-Қазақстан"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"Автостанция-Демалыс үйі"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"Риддер-Поперечное"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"Риддер-Бутаково"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"94 квартал-1 байыту фабрикасының қақпасы"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"Предгорное-Верхнеберезовский"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"Глубокое-Саяжайлар"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"Глубокое-Веселовка"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"Автобекет-Өнеркәсіп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"Ескі қала-Батыстық"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"Автобекет-Рабочая көшесі"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"Өнеркәсіп алаңы-Шағын отбасылық"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"Өнеркәсіп алаңы - Батыстық"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"Рабочая көшесі- Өнеркәсіп алаңы"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"Пихтовка-Поперечка"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"Серебрянск-Алтай"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"Серебрянск-Октябрьск"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"Автобекет-№ 7-мектеп"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"Автобекет-Техникалық қызмет көрсету станциясы"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"Зайсан қаласы бойынша"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"Зайсан-Кеңсай-Шілікті"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"Зайсан-Айнабұлақ-Жамбыл-Дайыр-Қуаныш-Біржан"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"Зайсан-Айнабұлақ-Көгедай-Шалқар-Қаратал-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Қаратал"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"Зайсан-Айнабұлақ-Жамбыл-Көкжыра"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"Зайсан-Айнабұлақ-Сартерек"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"Зайсан-Кеңсай-Жарсу-Бақасу-Саржыра"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"Зайсан-Қарабұлақ"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"Зайсан-Қайнар"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"Зайсан-Жаңатұрмыс"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"Үлкен Нарын-Көктерек"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"Бураново-Кірпіш зауыты"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"Үлкен Нарын-Ново-Поляковка"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"Катонқарағай-Ақсу"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"Катонқарағай-Өрел"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"Катонқарағай-Берел"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"Күршім-Қалжыр-Марқакөл"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"Күршім ауылы ішінде"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"Ақбұлақ-Күршім"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"Ақбұлақ-Марқакөл"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"Күршім-Қаратоғай"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"Күршім-Ақсуат-Күршім"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"Күршім-Қалжыр-Боран"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1)"Тұғыл-Ақжар"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2)"Қабанбай-Ақмектеп-Қарасу-Ақжар-Қарасу-Ақмектеп-Қабанбай"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"Барашки-Первомайский-Ново-Ильинка-Шемонаиха"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"Зевакино-Убинка-Первомайский-Шемонаиха"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"Шемонаиха-Большая Речка"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4)"Шемонаиха-Медведка"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5)"Шемонаиха-Пруггерово-Кенюхово-Горкуново-Сугатовка"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6)"Шемонаиха-Октябьское-Луговое"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1)"Өскемен-Риддер"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2)"Риддер-Өскемен"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3)"Өскемен-Первомайский"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4)"Өскемен-Предгорное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5)"Өскемен-Предгорное Уварова арқылы"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6)"Өскемен-Күршім"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7)"Өскемен-Үлкен Нарын"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8)"Өскемен-Алтай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9)"Өскемен-Қасым Қайсенов кенті"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10)"Өскемен-Белоусовка"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11)"Өскемен-Зайсан"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12)"Өскемен-Бобровка"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13)"Өскемен-Әуезов"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14)"Өскемен-Шемонаиха Жоғарғы Үбі арқылы"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15)"Өскемен-Тарханка"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16)"Өскемен-Көгілдір шығанақ-Айна"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17)"Өскемен-Кіші Оба"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18)"Өскемен-Украинка"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19)"Өскемен-Қаракөл"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20)"Өскемен-Белое"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21)"Өскемен-Берел Алтай арқылы"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22)"Өскемен-Отрадное"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23)"Өскемен-Жаңа Канайка"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24)"Өскемен-Самарское"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25)"Өскемен-Тройницкое"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26)"Өскемен-Глубокое"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27)"Өскемен-Алтай"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28)"Өскемен-Асу-Бұлақ"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29)"Өскемен-Октябрск"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30)"Өскемен-Серебрянск"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31)"Өскемен-Жаңа-Азовое"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32)"Өскемен-Шемонаиха Первомайск арқылы"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