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f9861" w14:textId="89f98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қалалық мәслихатының 2021 жылғы 17 қыркүйектегі № 10/8-VII "Өскемен қаласында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Өскемен қалалық мәслихатының 2022 жылғы 30 қыркүйектегі № 28/3-VII шешімі. Қазақстан Республикасының Әділет министрлігінде 2022 жылғы 4 қазанда № 29997 болып тіркелді</w:t>
      </w:r>
    </w:p>
    <w:p>
      <w:pPr>
        <w:spacing w:after="0"/>
        <w:ind w:left="0"/>
        <w:jc w:val="both"/>
      </w:pPr>
      <w:bookmarkStart w:name="z5" w:id="0"/>
      <w:r>
        <w:rPr>
          <w:rFonts w:ascii="Times New Roman"/>
          <w:b w:val="false"/>
          <w:i w:val="false"/>
          <w:color w:val="000000"/>
          <w:sz w:val="28"/>
        </w:rPr>
        <w:t>
      Өскемен қалалық мәслихаты ШЕШТІ:</w:t>
      </w:r>
    </w:p>
    <w:bookmarkEnd w:id="0"/>
    <w:bookmarkStart w:name="z6" w:id="1"/>
    <w:p>
      <w:pPr>
        <w:spacing w:after="0"/>
        <w:ind w:left="0"/>
        <w:jc w:val="both"/>
      </w:pPr>
      <w:r>
        <w:rPr>
          <w:rFonts w:ascii="Times New Roman"/>
          <w:b w:val="false"/>
          <w:i w:val="false"/>
          <w:color w:val="000000"/>
          <w:sz w:val="28"/>
        </w:rPr>
        <w:t xml:space="preserve">
      1. Өскемен қалалық мәслихатының 2021 жылғы 17 қыркүйектегі № 10/8-VII "Өскемен қаласында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(Нормативтік құқықтық актілерді мемлекеттік тіркеу тізілімінде № 24586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End w:id="2"/>
    <w:bookmarkStart w:name="z8" w:id="3"/>
    <w:p>
      <w:pPr>
        <w:spacing w:after="0"/>
        <w:ind w:left="0"/>
        <w:jc w:val="both"/>
      </w:pPr>
      <w:r>
        <w:rPr>
          <w:rFonts w:ascii="Times New Roman"/>
          <w:b w:val="false"/>
          <w:i w:val="false"/>
          <w:color w:val="000000"/>
          <w:sz w:val="28"/>
        </w:rPr>
        <w:t>
      "Өскемен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4"/>
    <w:p>
      <w:pPr>
        <w:spacing w:after="0"/>
        <w:ind w:left="0"/>
        <w:jc w:val="both"/>
      </w:pPr>
      <w:r>
        <w:rPr>
          <w:rFonts w:ascii="Times New Roman"/>
          <w:b w:val="false"/>
          <w:i w:val="false"/>
          <w:color w:val="000000"/>
          <w:sz w:val="28"/>
        </w:rPr>
        <w:t xml:space="preserve">
      "1. Өскемен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4"/>
    <w:bookmarkStart w:name="z11"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2" w:id="6"/>
    <w:p>
      <w:pPr>
        <w:spacing w:after="0"/>
        <w:ind w:left="0"/>
        <w:jc w:val="both"/>
      </w:pPr>
      <w:r>
        <w:rPr>
          <w:rFonts w:ascii="Times New Roman"/>
          <w:b w:val="false"/>
          <w:i w:val="false"/>
          <w:color w:val="000000"/>
          <w:sz w:val="28"/>
        </w:rPr>
        <w:t>
      2. Осы шешім әділет органдарында мемлекеттік тіркелген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Өскемен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2022 жылғы 30 қыркүйектегі </w:t>
            </w:r>
            <w:r>
              <w:br/>
            </w:r>
            <w:r>
              <w:rPr>
                <w:rFonts w:ascii="Times New Roman"/>
                <w:b w:val="false"/>
                <w:i w:val="false"/>
                <w:color w:val="000000"/>
                <w:sz w:val="20"/>
              </w:rPr>
              <w:t xml:space="preserve">№ 28/3-VII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2021 жылғы 17 қыркүйектегі </w:t>
            </w:r>
            <w:r>
              <w:br/>
            </w:r>
            <w:r>
              <w:rPr>
                <w:rFonts w:ascii="Times New Roman"/>
                <w:b w:val="false"/>
                <w:i w:val="false"/>
                <w:color w:val="000000"/>
                <w:sz w:val="20"/>
              </w:rPr>
              <w:t xml:space="preserve">№ 10/8 –VII шешіміне </w:t>
            </w:r>
            <w:r>
              <w:br/>
            </w: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Өскемен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7"/>
    <w:bookmarkStart w:name="z17" w:id="8"/>
    <w:p>
      <w:pPr>
        <w:spacing w:after="0"/>
        <w:ind w:left="0"/>
        <w:jc w:val="both"/>
      </w:pPr>
      <w:r>
        <w:rPr>
          <w:rFonts w:ascii="Times New Roman"/>
          <w:b w:val="false"/>
          <w:i w:val="false"/>
          <w:color w:val="000000"/>
          <w:sz w:val="28"/>
        </w:rPr>
        <w:t xml:space="preserve">
      1. Осы Өскемен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 - шығындарды өтеу қағидалары) сәйкес әзірленді.</w:t>
      </w:r>
    </w:p>
    <w:bookmarkEnd w:id="8"/>
    <w:bookmarkStart w:name="z18" w:id="9"/>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(әрі қарай - оқытуға жұмсаған шығындарын өндіріп алу) мүгедектігі бар балалар қатарындағы кемтар балаларды үйде оқу фактісін растайтын оқу орынының анықтамасы негізінде "Өскемен қаласының жұмыспен қамту және әлеуметтік бағдарламалар бөлімі" мемлекеттік мекемесі жүргізеді.</w:t>
      </w:r>
    </w:p>
    <w:bookmarkEnd w:id="9"/>
    <w:bookmarkStart w:name="z19" w:id="10"/>
    <w:p>
      <w:pPr>
        <w:spacing w:after="0"/>
        <w:ind w:left="0"/>
        <w:jc w:val="both"/>
      </w:pPr>
      <w:r>
        <w:rPr>
          <w:rFonts w:ascii="Times New Roman"/>
          <w:b w:val="false"/>
          <w:i w:val="false"/>
          <w:color w:val="000000"/>
          <w:sz w:val="28"/>
        </w:rPr>
        <w:t>
      3. Үйде оқытуға жұмсаған шығындарын өндіріп алу (толық мемлекеттің қамтамасыз етуіндегі мүгедектігі бар балалар және оларға қатысты ата-аналары ата-ана құқығынан айырылған мүгедектігі бар балалардан басқа) отбасының табысына қарамастан үйде оқытылатын мүгедектігімен балалардың ата-анасының біреуіне немесе өзге заңды өкілдеріне беріледі.</w:t>
      </w:r>
    </w:p>
    <w:bookmarkEnd w:id="10"/>
    <w:bookmarkStart w:name="z20" w:id="11"/>
    <w:p>
      <w:pPr>
        <w:spacing w:after="0"/>
        <w:ind w:left="0"/>
        <w:jc w:val="both"/>
      </w:pPr>
      <w:r>
        <w:rPr>
          <w:rFonts w:ascii="Times New Roman"/>
          <w:b w:val="false"/>
          <w:i w:val="false"/>
          <w:color w:val="000000"/>
          <w:sz w:val="28"/>
        </w:rPr>
        <w:t>
      4. Оқытуға жұмсаған шығындарын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11"/>
    <w:bookmarkStart w:name="z21" w:id="12"/>
    <w:p>
      <w:pPr>
        <w:spacing w:after="0"/>
        <w:ind w:left="0"/>
        <w:jc w:val="both"/>
      </w:pPr>
      <w:r>
        <w:rPr>
          <w:rFonts w:ascii="Times New Roman"/>
          <w:b w:val="false"/>
          <w:i w:val="false"/>
          <w:color w:val="000000"/>
          <w:sz w:val="28"/>
        </w:rPr>
        <w:t>
      5. Шығындарды тоқтатуға әкеп соққан жағдайлар бар болғанда (мүгедектігі бар балалардың он сегіз жасқа толуы, мүгедектігі бар баланың қайтыс болуы, мүгедектікті алып тастау, мүгедектігі бар баланың мемлекеттік мекемелерде оқып жатқан кезеңінде) төлемдер сәйкес жағдайлар туындағаннан кейінгі айдан бастап тоқтатылады.</w:t>
      </w:r>
    </w:p>
    <w:bookmarkEnd w:id="12"/>
    <w:bookmarkStart w:name="z22" w:id="13"/>
    <w:p>
      <w:pPr>
        <w:spacing w:after="0"/>
        <w:ind w:left="0"/>
        <w:jc w:val="both"/>
      </w:pPr>
      <w:r>
        <w:rPr>
          <w:rFonts w:ascii="Times New Roman"/>
          <w:b w:val="false"/>
          <w:i w:val="false"/>
          <w:color w:val="000000"/>
          <w:sz w:val="28"/>
        </w:rPr>
        <w:t xml:space="preserve">
      6. Оқытуға жұмсаған шығындарды өндіріп алу үшін қажетті құжаттар шығындарды өтеу қағидаларының </w:t>
      </w:r>
      <w:r>
        <w:rPr>
          <w:rFonts w:ascii="Times New Roman"/>
          <w:b w:val="false"/>
          <w:i w:val="false"/>
          <w:color w:val="000000"/>
          <w:sz w:val="28"/>
        </w:rPr>
        <w:t>3-қосымшада</w:t>
      </w:r>
      <w:r>
        <w:rPr>
          <w:rFonts w:ascii="Times New Roman"/>
          <w:b w:val="false"/>
          <w:i w:val="false"/>
          <w:color w:val="000000"/>
          <w:sz w:val="28"/>
        </w:rPr>
        <w:t xml:space="preserve"> белгіленген тізбеге сәйкес ұсынылады, бұл ретте жеке басын сәйкестендіру үшін қандастармен жеке басын куәландыратын құжаттың орнына қандас куәлігі ұсынылады.</w:t>
      </w:r>
    </w:p>
    <w:bookmarkEnd w:id="13"/>
    <w:bookmarkStart w:name="z23" w:id="14"/>
    <w:p>
      <w:pPr>
        <w:spacing w:after="0"/>
        <w:ind w:left="0"/>
        <w:jc w:val="both"/>
      </w:pPr>
      <w:r>
        <w:rPr>
          <w:rFonts w:ascii="Times New Roman"/>
          <w:b w:val="false"/>
          <w:i w:val="false"/>
          <w:color w:val="000000"/>
          <w:sz w:val="28"/>
        </w:rPr>
        <w:t>
      7. Оқытуға жұмсаған шығындарды өндіріп алу әр мүгедектігі бар балаға айына алты айлық есептік көрсеткіш мөлшеріне тең.</w:t>
      </w:r>
    </w:p>
    <w:bookmarkEnd w:id="14"/>
    <w:bookmarkStart w:name="z24" w:id="15"/>
    <w:p>
      <w:pPr>
        <w:spacing w:after="0"/>
        <w:ind w:left="0"/>
        <w:jc w:val="both"/>
      </w:pPr>
      <w:r>
        <w:rPr>
          <w:rFonts w:ascii="Times New Roman"/>
          <w:b w:val="false"/>
          <w:i w:val="false"/>
          <w:color w:val="000000"/>
          <w:sz w:val="28"/>
        </w:rPr>
        <w:t xml:space="preserve">
      8. Үйде оқытуға жұмсаған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