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772ad" w14:textId="06772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қалалық мәслихатының 2020 жылғы 9 шілдедегі № 58/5-VI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2022 жылғы 30 қыркүйектегі № 28/5-VII шешімі. Қазақстан Республикасының Әділет министрлігінде 2022 жылғы 18 қазандағы № 30210 болып тіркелді. Күші жойылды - Шығыс Қазақстан облысы Өскемен қалалық мәслихатының 2023 жылғы 2 қарашадағы № 11/2-VIII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Өскемен қалалық мәслихатының 02.11.2023 </w:t>
      </w:r>
      <w:r>
        <w:rPr>
          <w:rFonts w:ascii="Times New Roman"/>
          <w:b w:val="false"/>
          <w:i w:val="false"/>
          <w:color w:val="ff0000"/>
          <w:sz w:val="28"/>
        </w:rPr>
        <w:t>№ 11/2-VIII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p>
    <w:bookmarkStart w:name="z5" w:id="0"/>
    <w:p>
      <w:pPr>
        <w:spacing w:after="0"/>
        <w:ind w:left="0"/>
        <w:jc w:val="both"/>
      </w:pPr>
      <w:r>
        <w:rPr>
          <w:rFonts w:ascii="Times New Roman"/>
          <w:b w:val="false"/>
          <w:i w:val="false"/>
          <w:color w:val="000000"/>
          <w:sz w:val="28"/>
        </w:rPr>
        <w:t>
      Өскемен қалалық мәслихаты ШЕШТІ:</w:t>
      </w:r>
    </w:p>
    <w:bookmarkEnd w:id="0"/>
    <w:bookmarkStart w:name="z6" w:id="1"/>
    <w:p>
      <w:pPr>
        <w:spacing w:after="0"/>
        <w:ind w:left="0"/>
        <w:jc w:val="both"/>
      </w:pPr>
      <w:r>
        <w:rPr>
          <w:rFonts w:ascii="Times New Roman"/>
          <w:b w:val="false"/>
          <w:i w:val="false"/>
          <w:color w:val="000000"/>
          <w:sz w:val="28"/>
        </w:rPr>
        <w:t xml:space="preserve">
      1. Өскемен қалалық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9 шілдедегі № 58/5-VI (нормативтік құқықтық актілерді мемлекеттік тіркеу Тізілімінде № 7375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жазылсын:</w:t>
      </w:r>
    </w:p>
    <w:bookmarkStart w:name="z9" w:id="3"/>
    <w:p>
      <w:pPr>
        <w:spacing w:after="0"/>
        <w:ind w:left="0"/>
        <w:jc w:val="both"/>
      </w:pPr>
      <w:r>
        <w:rPr>
          <w:rFonts w:ascii="Times New Roman"/>
          <w:b w:val="false"/>
          <w:i w:val="false"/>
          <w:color w:val="000000"/>
          <w:sz w:val="28"/>
        </w:rPr>
        <w:t xml:space="preserve">
      "6. Қазақстан Республикасының "Қазақстан Республикасында мүгедектігі бар адамдарды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және Қазақстан Республикасының "Ардагерлер туралы"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11 - бабының</w:t>
      </w:r>
      <w:r>
        <w:rPr>
          <w:rFonts w:ascii="Times New Roman"/>
          <w:b w:val="false"/>
          <w:i w:val="false"/>
          <w:color w:val="000000"/>
          <w:sz w:val="28"/>
        </w:rPr>
        <w:t xml:space="preserve"> 2) тармақшасында, </w:t>
      </w:r>
      <w:r>
        <w:rPr>
          <w:rFonts w:ascii="Times New Roman"/>
          <w:b w:val="false"/>
          <w:i w:val="false"/>
          <w:color w:val="000000"/>
          <w:sz w:val="28"/>
        </w:rPr>
        <w:t>12 – бабының</w:t>
      </w:r>
      <w:r>
        <w:rPr>
          <w:rFonts w:ascii="Times New Roman"/>
          <w:b w:val="false"/>
          <w:i w:val="false"/>
          <w:color w:val="000000"/>
          <w:sz w:val="28"/>
        </w:rPr>
        <w:t xml:space="preserve"> 2) тармақшасында, </w:t>
      </w:r>
      <w:r>
        <w:rPr>
          <w:rFonts w:ascii="Times New Roman"/>
          <w:b w:val="false"/>
          <w:i w:val="false"/>
          <w:color w:val="000000"/>
          <w:sz w:val="28"/>
        </w:rPr>
        <w:t>13 - 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p>
    <w:bookmarkStart w:name="z11" w:id="4"/>
    <w:p>
      <w:pPr>
        <w:spacing w:after="0"/>
        <w:ind w:left="0"/>
        <w:jc w:val="both"/>
      </w:pPr>
      <w:r>
        <w:rPr>
          <w:rFonts w:ascii="Times New Roman"/>
          <w:b w:val="false"/>
          <w:i w:val="false"/>
          <w:color w:val="000000"/>
          <w:sz w:val="28"/>
        </w:rPr>
        <w:t>
      "7. Мереке күндеріне әлеуметтік көмек бір рет ақшалай төлемдер түрінде азаматтардың мынадай санаттарына көрсетіледі:</w:t>
      </w:r>
    </w:p>
    <w:bookmarkEnd w:id="4"/>
    <w:bookmarkStart w:name="z12" w:id="5"/>
    <w:p>
      <w:pPr>
        <w:spacing w:after="0"/>
        <w:ind w:left="0"/>
        <w:jc w:val="both"/>
      </w:pPr>
      <w:r>
        <w:rPr>
          <w:rFonts w:ascii="Times New Roman"/>
          <w:b w:val="false"/>
          <w:i w:val="false"/>
          <w:color w:val="000000"/>
          <w:sz w:val="28"/>
        </w:rPr>
        <w:t>
      1) Халықаралық әйелдер күні – 8 Наурыз (бір негіз бойынша):</w:t>
      </w:r>
    </w:p>
    <w:bookmarkEnd w:id="5"/>
    <w:bookmarkStart w:name="z13" w:id="6"/>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 15000 теңге (он бес мың) теңге мөлшерінде;</w:t>
      </w:r>
    </w:p>
    <w:bookmarkEnd w:id="6"/>
    <w:bookmarkStart w:name="z14" w:id="7"/>
    <w:p>
      <w:pPr>
        <w:spacing w:after="0"/>
        <w:ind w:left="0"/>
        <w:jc w:val="both"/>
      </w:pPr>
      <w:r>
        <w:rPr>
          <w:rFonts w:ascii="Times New Roman"/>
          <w:b w:val="false"/>
          <w:i w:val="false"/>
          <w:color w:val="000000"/>
          <w:sz w:val="28"/>
        </w:rPr>
        <w:t>
      төрт және одан да көп бірге тұратын кәмелетке толмаған балалары, оның ішінде оқуын бітіргенге дейін білім беру ұйымдарында күндізгі бөлімде оқитын балалары бар көп балалы отбасыларға, балалары (жиырма үш жасқа толғанға дейін) – 15000 (он бес мың) теңге мөлшерінде;</w:t>
      </w:r>
    </w:p>
    <w:bookmarkEnd w:id="7"/>
    <w:bookmarkStart w:name="z15" w:id="8"/>
    <w:p>
      <w:pPr>
        <w:spacing w:after="0"/>
        <w:ind w:left="0"/>
        <w:jc w:val="both"/>
      </w:pPr>
      <w:r>
        <w:rPr>
          <w:rFonts w:ascii="Times New Roman"/>
          <w:b w:val="false"/>
          <w:i w:val="false"/>
          <w:color w:val="000000"/>
          <w:sz w:val="28"/>
        </w:rPr>
        <w:t>
      2) Отан қорғаушы күні – 7 мамыр (бір негіз бойынша);</w:t>
      </w:r>
    </w:p>
    <w:bookmarkEnd w:id="8"/>
    <w:bookmarkStart w:name="z16" w:id="9"/>
    <w:p>
      <w:pPr>
        <w:spacing w:after="0"/>
        <w:ind w:left="0"/>
        <w:jc w:val="both"/>
      </w:pPr>
      <w:r>
        <w:rPr>
          <w:rFonts w:ascii="Times New Roman"/>
          <w:b w:val="false"/>
          <w:i w:val="false"/>
          <w:color w:val="000000"/>
          <w:sz w:val="28"/>
        </w:rPr>
        <w:t>
      бұрынғы Кеңестік Социалистік Республикалар Одағы (әрі қарай – КСР) үкiмет органдарының шешiмдерiне сәйкес басқа мемлекеттердің аумағындағы ұрыс қимылдарына қатысқан -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100 000 (жүз мың) теңге мөлшерінде;</w:t>
      </w:r>
    </w:p>
    <w:bookmarkEnd w:id="9"/>
    <w:bookmarkStart w:name="z17" w:id="10"/>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100 000 (жүз мың) теңге мөлшерінде;</w:t>
      </w:r>
    </w:p>
    <w:bookmarkEnd w:id="10"/>
    <w:bookmarkStart w:name="z18" w:id="11"/>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-100 000 (жүз мың) теңге мөлшерінде;</w:t>
      </w:r>
    </w:p>
    <w:bookmarkEnd w:id="11"/>
    <w:bookmarkStart w:name="z19" w:id="12"/>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қызметшiлеріне – 100 000 (жүз мың) теңге мөлшерінде;</w:t>
      </w:r>
    </w:p>
    <w:bookmarkEnd w:id="12"/>
    <w:bookmarkStart w:name="z20" w:id="13"/>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- 100 000 (жүз мың) теңге мөлшерінде;</w:t>
      </w:r>
    </w:p>
    <w:bookmarkEnd w:id="13"/>
    <w:bookmarkStart w:name="z21" w:id="14"/>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міндеттерді орындаған Қазақстан Республикасының әскери қызметшілеріне - 100 000 (жүз мың) теңге мөлшерінде;</w:t>
      </w:r>
    </w:p>
    <w:bookmarkEnd w:id="14"/>
    <w:bookmarkStart w:name="z22" w:id="15"/>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- 100 000 (жүз мың) теңге мөлшерінде;</w:t>
      </w:r>
    </w:p>
    <w:bookmarkEnd w:id="15"/>
    <w:bookmarkStart w:name="z23" w:id="16"/>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- 100 000 (жүз мың) теңге мөлшерінде;</w:t>
      </w:r>
    </w:p>
    <w:bookmarkEnd w:id="16"/>
    <w:bookmarkStart w:name="z24" w:id="17"/>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- 100 000 (жүз мың) теңге мөлшерінде;</w:t>
      </w:r>
    </w:p>
    <w:bookmarkEnd w:id="17"/>
    <w:bookmarkStart w:name="z25" w:id="18"/>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- 100 000 (жүз мың) теңге мөлшерінде;</w:t>
      </w:r>
    </w:p>
    <w:bookmarkEnd w:id="18"/>
    <w:bookmarkStart w:name="z26" w:id="19"/>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13000 (он үш мың) теңге мөлшерінде.</w:t>
      </w:r>
    </w:p>
    <w:bookmarkEnd w:id="19"/>
    <w:bookmarkStart w:name="z27" w:id="20"/>
    <w:p>
      <w:pPr>
        <w:spacing w:after="0"/>
        <w:ind w:left="0"/>
        <w:jc w:val="both"/>
      </w:pPr>
      <w:r>
        <w:rPr>
          <w:rFonts w:ascii="Times New Roman"/>
          <w:b w:val="false"/>
          <w:i w:val="false"/>
          <w:color w:val="000000"/>
          <w:sz w:val="28"/>
        </w:rPr>
        <w:t>
      3) Жеңіс күні – 9 Мамыр (бір негіз бойынша):</w:t>
      </w:r>
    </w:p>
    <w:bookmarkEnd w:id="20"/>
    <w:bookmarkStart w:name="z28" w:id="21"/>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қызметшiлеріне, Ұлы Отан соғысының партизандары мен астыртын әрекет етушiлерiне - 1 000 000 (бір миллион) теңге мөлшерінде;</w:t>
      </w:r>
    </w:p>
    <w:bookmarkEnd w:id="21"/>
    <w:bookmarkStart w:name="z29" w:id="2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қызметшілеріне - 1 000 000 (бір миллион) теңге мөлшерінде;</w:t>
      </w:r>
    </w:p>
    <w:bookmarkEnd w:id="22"/>
    <w:bookmarkStart w:name="z30" w:id="23"/>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қызметшiлеріне, сондай-ақ бұрынғы КСР Одағы iшкi iстер және мемлекеттiк қауiпсiздiк органдарының басшы және қатардағы құрамының адамдарына -100 000 (жүз мың) теңге мөлшерінде;</w:t>
      </w:r>
    </w:p>
    <w:bookmarkEnd w:id="23"/>
    <w:bookmarkStart w:name="z31" w:id="24"/>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-100 000 (жүз мың) теңге мөлшерінде;</w:t>
      </w:r>
    </w:p>
    <w:bookmarkEnd w:id="24"/>
    <w:bookmarkStart w:name="z32" w:id="25"/>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25"/>
    <w:bookmarkStart w:name="z33" w:id="26"/>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26"/>
    <w:bookmarkStart w:name="z34" w:id="27"/>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-100 000 (жүз мың) теңге мөлшерінде;</w:t>
      </w:r>
    </w:p>
    <w:bookmarkEnd w:id="27"/>
    <w:bookmarkStart w:name="z35" w:id="28"/>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-100 000 (жүз мың) теңге мөлшерінде;</w:t>
      </w:r>
    </w:p>
    <w:bookmarkEnd w:id="28"/>
    <w:bookmarkStart w:name="z36" w:id="29"/>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-100 000 (жүз мың) теңге мөлшерінде;</w:t>
      </w:r>
    </w:p>
    <w:bookmarkEnd w:id="29"/>
    <w:bookmarkStart w:name="z37" w:id="30"/>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100 000 (жүз мың) теңге мөлшерінде;</w:t>
      </w:r>
    </w:p>
    <w:bookmarkEnd w:id="30"/>
    <w:bookmarkStart w:name="z38" w:id="31"/>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100 000 (жүз мың) теңге мөлшерінде;</w:t>
      </w:r>
    </w:p>
    <w:bookmarkEnd w:id="31"/>
    <w:bookmarkStart w:name="z39" w:id="32"/>
    <w:p>
      <w:pPr>
        <w:spacing w:after="0"/>
        <w:ind w:left="0"/>
        <w:jc w:val="both"/>
      </w:pPr>
      <w:r>
        <w:rPr>
          <w:rFonts w:ascii="Times New Roman"/>
          <w:b w:val="false"/>
          <w:i w:val="false"/>
          <w:color w:val="000000"/>
          <w:sz w:val="28"/>
        </w:rPr>
        <w:t>
      1941 жылғы 22 маусымнан 1945 жылғы 9 мамыр аралығында кемінде алты ай жұмыс істеген (қызмет өткерген) және Ұлы Отан соғысы жылдарында тылдағы қажырлы еңбегі және мінсіз әскери қызметі үшін бұрынғы КСР Одағының ордендерімен және медальдарымен наградталмаған адамдарға – 42500 (қырык екі мың бес жүз) теңге мөлшерінде;</w:t>
      </w:r>
    </w:p>
    <w:bookmarkEnd w:id="32"/>
    <w:bookmarkStart w:name="z40" w:id="33"/>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- 100 000 (жүз мың) теңге мөлшерінде;</w:t>
      </w:r>
    </w:p>
    <w:bookmarkEnd w:id="33"/>
    <w:bookmarkStart w:name="z41" w:id="34"/>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100 000 (жүз мың) теңге мөлшерінде;</w:t>
      </w:r>
    </w:p>
    <w:bookmarkEnd w:id="34"/>
    <w:bookmarkStart w:name="z42" w:id="3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70 000 (жетпіс мың) теңге мөлшерінде;</w:t>
      </w:r>
    </w:p>
    <w:bookmarkEnd w:id="35"/>
    <w:bookmarkStart w:name="z43" w:id="36"/>
    <w:p>
      <w:pPr>
        <w:spacing w:after="0"/>
        <w:ind w:left="0"/>
        <w:jc w:val="both"/>
      </w:pPr>
      <w:r>
        <w:rPr>
          <w:rFonts w:ascii="Times New Roman"/>
          <w:b w:val="false"/>
          <w:i w:val="false"/>
          <w:color w:val="000000"/>
          <w:sz w:val="28"/>
        </w:rPr>
        <w:t>
      4) 30 тамыз - Қазақстан Республикасының Конституциясы күні (бір негіз бойынша):</w:t>
      </w:r>
    </w:p>
    <w:bookmarkEnd w:id="36"/>
    <w:bookmarkStart w:name="z44" w:id="37"/>
    <w:p>
      <w:pPr>
        <w:spacing w:after="0"/>
        <w:ind w:left="0"/>
        <w:jc w:val="both"/>
      </w:pPr>
      <w:r>
        <w:rPr>
          <w:rFonts w:ascii="Times New Roman"/>
          <w:b w:val="false"/>
          <w:i w:val="false"/>
          <w:color w:val="000000"/>
          <w:sz w:val="28"/>
        </w:rPr>
        <w:t>
      18 жасқа дейінгі мүгедектігі бар балаларға (мүгедектігі бар балалардың ата - аналарының біріне немесе өзге де заңды өкілдеріне) – 14500 (он төрт мың бес жүз) теңге мөлшерінде;</w:t>
      </w:r>
    </w:p>
    <w:bookmarkEnd w:id="37"/>
    <w:bookmarkStart w:name="z45" w:id="38"/>
    <w:p>
      <w:pPr>
        <w:spacing w:after="0"/>
        <w:ind w:left="0"/>
        <w:jc w:val="both"/>
      </w:pPr>
      <w:r>
        <w:rPr>
          <w:rFonts w:ascii="Times New Roman"/>
          <w:b w:val="false"/>
          <w:i w:val="false"/>
          <w:color w:val="000000"/>
          <w:sz w:val="28"/>
        </w:rPr>
        <w:t>
      жетім балаларға, ата-анасының қамқорлығынсыз қалған балаларға (заңды өкілге) – 14500 (он төрт мың бес жүз) теңге мөлшерінде;</w:t>
      </w:r>
    </w:p>
    <w:bookmarkEnd w:id="38"/>
    <w:bookmarkStart w:name="z46" w:id="39"/>
    <w:p>
      <w:pPr>
        <w:spacing w:after="0"/>
        <w:ind w:left="0"/>
        <w:jc w:val="both"/>
      </w:pPr>
      <w:r>
        <w:rPr>
          <w:rFonts w:ascii="Times New Roman"/>
          <w:b w:val="false"/>
          <w:i w:val="false"/>
          <w:color w:val="000000"/>
          <w:sz w:val="28"/>
        </w:rPr>
        <w:t>
      5) Тәуелсіздік күні – 16 желтоқсан (бір негіз бойынша):</w:t>
      </w:r>
    </w:p>
    <w:bookmarkEnd w:id="39"/>
    <w:bookmarkStart w:name="z47" w:id="40"/>
    <w:p>
      <w:pPr>
        <w:spacing w:after="0"/>
        <w:ind w:left="0"/>
        <w:jc w:val="both"/>
      </w:pPr>
      <w:r>
        <w:rPr>
          <w:rFonts w:ascii="Times New Roman"/>
          <w:b w:val="false"/>
          <w:i w:val="false"/>
          <w:color w:val="000000"/>
          <w:sz w:val="28"/>
        </w:rPr>
        <w:t>
      бұрынғы КСР Одағынан тысқары жерлерде қуғын-сүргiндердi кеңес соттары мен басқа да органдардың қолдануында болған тұлғаларға - 13 000 (он үш мың) теңге мөлшерінде;</w:t>
      </w:r>
    </w:p>
    <w:bookmarkEnd w:id="40"/>
    <w:bookmarkStart w:name="z48" w:id="41"/>
    <w:p>
      <w:pPr>
        <w:spacing w:after="0"/>
        <w:ind w:left="0"/>
        <w:jc w:val="both"/>
      </w:pPr>
      <w:r>
        <w:rPr>
          <w:rFonts w:ascii="Times New Roman"/>
          <w:b w:val="false"/>
          <w:i w:val="false"/>
          <w:color w:val="000000"/>
          <w:sz w:val="28"/>
        </w:rPr>
        <w:t>
      Екiншi дүниежүзiлiк соғыс кезiнде (жай адамдар мен әскери қызметшiлердi) тұрақты армия әскери трибуналдарымен сотталған тұлғаларға - 13 000 (он үш мың) теңге мөлшерінде;</w:t>
      </w:r>
    </w:p>
    <w:bookmarkEnd w:id="41"/>
    <w:bookmarkStart w:name="z49" w:id="42"/>
    <w:p>
      <w:pPr>
        <w:spacing w:after="0"/>
        <w:ind w:left="0"/>
        <w:jc w:val="both"/>
      </w:pPr>
      <w:r>
        <w:rPr>
          <w:rFonts w:ascii="Times New Roman"/>
          <w:b w:val="false"/>
          <w:i w:val="false"/>
          <w:color w:val="000000"/>
          <w:sz w:val="28"/>
        </w:rPr>
        <w:t>
      Қазақстаннан тысқары жерлерде әскери қызмет атқару үшiн шақырылғаннан кейiн қуғын-сүргiндерде болған тұлғаларға - 13 000 (он үш мың) теңге мөлшерінде;</w:t>
      </w:r>
    </w:p>
    <w:bookmarkEnd w:id="42"/>
    <w:bookmarkStart w:name="z50" w:id="43"/>
    <w:p>
      <w:pPr>
        <w:spacing w:after="0"/>
        <w:ind w:left="0"/>
        <w:jc w:val="both"/>
      </w:pPr>
      <w:r>
        <w:rPr>
          <w:rFonts w:ascii="Times New Roman"/>
          <w:b w:val="false"/>
          <w:i w:val="false"/>
          <w:color w:val="000000"/>
          <w:sz w:val="28"/>
        </w:rPr>
        <w:t>
      қуғын-сүргiндердi орталық одақтық органдар: КСРО Жоғарғы Соты мен оның сот алқаларының, СКРО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iшкi iстер халық комиссариатының Тергеу Iстерi жөнiндегi комиссиясының және басқа органдар шешiмдерi бойынша болған тұлғаларға - 13 000 (он үш мың) теңге мөлшерінде;</w:t>
      </w:r>
    </w:p>
    <w:bookmarkEnd w:id="43"/>
    <w:bookmarkStart w:name="z51" w:id="44"/>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қуғын-сүргіндерде болған тұлғаларға – 100 000 (жүз мың) теңге мөлшерінде;</w:t>
      </w:r>
    </w:p>
    <w:bookmarkEnd w:id="44"/>
    <w:bookmarkStart w:name="z52" w:id="45"/>
    <w:p>
      <w:pPr>
        <w:spacing w:after="0"/>
        <w:ind w:left="0"/>
        <w:jc w:val="both"/>
      </w:pPr>
      <w:r>
        <w:rPr>
          <w:rFonts w:ascii="Times New Roman"/>
          <w:b w:val="false"/>
          <w:i w:val="false"/>
          <w:color w:val="000000"/>
          <w:sz w:val="28"/>
        </w:rPr>
        <w:t>
      КСР Одағы мемлекеттiк өкiметтiң жоғары органдарының құжаттары негiзiнде Қазақстанға және Қазақстаннан күштеу арқылы құқыққа қарсы қоныс аударуда болған тұлғаларға - 13 000 (он үш мың) теңге мөлшерінде;</w:t>
      </w:r>
    </w:p>
    <w:bookmarkEnd w:id="45"/>
    <w:bookmarkStart w:name="z53" w:id="46"/>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- 13 000 (он үш мың) теңге мөлшерінде;</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тармақтың</w:t>
      </w:r>
      <w:r>
        <w:rPr>
          <w:rFonts w:ascii="Times New Roman"/>
          <w:b w:val="false"/>
          <w:i w:val="false"/>
          <w:color w:val="000000"/>
          <w:sz w:val="28"/>
        </w:rPr>
        <w:t xml:space="preserve"> бірінші абзацы келесі редакцияда жазылсын:</w:t>
      </w:r>
    </w:p>
    <w:bookmarkStart w:name="z55" w:id="47"/>
    <w:p>
      <w:pPr>
        <w:spacing w:after="0"/>
        <w:ind w:left="0"/>
        <w:jc w:val="both"/>
      </w:pPr>
      <w:r>
        <w:rPr>
          <w:rFonts w:ascii="Times New Roman"/>
          <w:b w:val="false"/>
          <w:i w:val="false"/>
          <w:color w:val="000000"/>
          <w:sz w:val="28"/>
        </w:rPr>
        <w:t>
      "9. Адамның (отбасының) жан басына шаққандағы орташа табысының шегі ең төмен күнкөріс деңгейінің бір жарым еселік мөлшерінде белгіленсін.".</w:t>
      </w:r>
    </w:p>
    <w:bookmarkEnd w:id="47"/>
    <w:bookmarkStart w:name="z56" w:id="4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Өскемен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