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e13c" w14:textId="d29e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2022 жылғы 16 мамырдағы № 793 қаулысы. Қазақстан Республикасының Әділет министрлігінде 2022 жылғы 10 маусымда № 28433 болып тіркелді. Күші жойылды - Абай облысы Семей қаласының әкімдігінің 2023 жылғы 10 қарашадағы № 914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Семей қаласының әкімдігінің 10.11.2023 </w:t>
      </w:r>
      <w:r>
        <w:rPr>
          <w:rFonts w:ascii="Times New Roman"/>
          <w:b w:val="false"/>
          <w:i w:val="false"/>
          <w:color w:val="ff0000"/>
          <w:sz w:val="28"/>
        </w:rPr>
        <w:t>№ 914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 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4-2) тармақшасына, Қазақстан Республикасы Ұлттық экономика министрінің міндетін атқарушының 2015 жылғы 27 наурыздағы № 264 бұйрығымен бекітілген (Нормативтік құқықтық актілерді мемлекеттік тіркеу тізілімінде № 11148 болып тіркелген) Ішкі сауда қағидаларының  </w:t>
      </w:r>
      <w:r>
        <w:rPr>
          <w:rFonts w:ascii="Times New Roman"/>
          <w:b w:val="false"/>
          <w:i w:val="false"/>
          <w:color w:val="000000"/>
          <w:sz w:val="28"/>
        </w:rPr>
        <w:t>50-1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қаласында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"Семей қаласында көшпелі сауданы жүзеге асыруға арналған орындарды белгілеу туралы" Семей қаласы әкімдігінің 2020 жылғы 1 маусымдағы № 722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7149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Семей қаласының кәсіпкерлік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оның ресми жарияланғанынан кейін Семей қаласы әкімдігінің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Семей қаласы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Семей қаласы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16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Юность көшесі,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25 ғимараттың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шаршы метр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Красин көшесі,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70 ғимаратқа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"Мария"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Лебаев көшесі,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1/2 ғимараттың оң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Восход кенті,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Рудная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 ғимараттың оң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Юность көшесі, № 23 "В" ғимараттың оң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кенті,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Көшкінбаева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№ 35 "А"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ғимараттың оң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"Светлана"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көшесі,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134 ғимаратқа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"Леди"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Холодный ключ кенті, № 7 "А" ғимаратына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шаршы метр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Қаржаубайұлы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№ 259 "В"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ғимараттың оң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Кәрменов көшесі,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61 "А" ғимараттың сол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кенті,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 "Д" ғимаратына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Комсомольский кенті, Гурьевская көшесі, "Ахметов" жанар - жағармай құю стансасының ғимаратына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ықшамаудан,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"А" ғимаратына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"Роза" кафесі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