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dcaf" w14:textId="443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Курчатов қаласы әкімдігінің 2020 жылғы 27 тамыздағы № 346 "Курчатов қаласының аумағында көшпелі сауданы жүзеге асыру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2022 жылғы 12 мамырдағы № 58 қаулысы. Қазақстан Республикасының Әділет министрлігінде 2022 жылғы 19 мамырда № 28117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Курчатов қаласының әкімдігі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Курчатов қаласының әкімдігінің 2020 жылғы 27 тамыздағы № 346 "Курчатов қаласының аумағында көшпелі сауданы жүзеге асыру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7503 болып тіркелген) мынадай өзгерістер енгізілсін: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"Курчатов қаласының аумағында стационарлық емес сауда объектілерін орналастыру орындарын айқындау және бекіту туралы";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заңнамасымен белгіленген тәртіпте "Шығыс Қазақстан облысы Курчатов қаласының кәсіпкерлік, өнеркәсіп және туризм бөлімі" мемлекеттік мекемесі: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Курчатов қаласы әкімдігінің интернет - 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Чугунков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қаулыға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аумағында стационарлық емес сауда объектілерді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инфрақұрылым (тауарлардың ұқсас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 Абай көшесі, Шығыс Қазақстан облысы білім басқармасы Курчатов қаласы бойынша білім бөлімінің "№ 4 жалпы білім беретін орта мектебі" 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"Әмір", "Дүкен 51"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 Школьная көшесі, № 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"Тройка", "Магнит", "Окей"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"Жайлаубай" базарының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"Жайлаубай" базары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"Арагоста"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және азық-түлік емес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 Железнодорожная көшесі, "Дегелен" теміржол станциясының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