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2d16" w14:textId="7d62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қалалық мәслихатының 2020 жылғы 30 қарашадағы № 49/5-VI "Жер салығының базалық мөлшерлемелерін түзету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2022 жылғы 31 тамыздағы № 17/2-VII шешімі. Қазақстан Республикасының Әділет министрлігінде 2022 жылғы 6 қыркүйекте № 29415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Риддер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Риддер қалалық мәслихатының 2020 жылғы 30 қарашадағы № 49/5-VI "Жер салығының базалық мөлшерлемелерін түзету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7964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Риддер қаласының елді мекендердің жеріне арналған базалық мөлшерлемесі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505-бабында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мөлшерлемесі: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Риддер қаласының жеріне арналған: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 бойынша – 50 % арттырылсын;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аймақ бойынша – 10 % арттырылсын;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аймақ бойынша – 30 % арттырылсын;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аймақ бойынша – 35 % арттырылсын;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аймақ бойынша – 10 % арттырылсын;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аймақ бойынша – 20 % арттырылсын;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және 8 аймақтар бойынша - жер салығының базалық мөлшерлемесі түзетуді қолданбай қалдырылсын;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Риддер қаласының Үлбі кентінің, Ульбастрой ауылының, Лениногорский лесхоз ауылының жерлеріне: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 бойынша – 50 % арттырылсын;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аймақ бойынша – 50 % арттырылсын;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аймақ бойынша – 10 % арттырылсын;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аймақ бойынша – 10 % арттырылсын;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Риддер қаласы Поперечное ауылының жеріне: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 бойынша – 10 % арттырылсын;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Риддер қаласы Пригородное ауылының жеріне: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 бойынша – 20 % арттырылсын;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Риддер қаласы Лесное ауылының жеріне: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аймақ бойынша – 40 % арттырылсын.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Риддер қаласының Бутаково ауылының, Верхняя Хариузовка ауылының, Коноваловка ауылының, Ливино ауылының жеріне арналған жер салығының базалық мөлшерлемесі түзетуді қолданбай қалдырылсын.".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Риддер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