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767e" w14:textId="a277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2018 жылғы 15 мамырдағы № 369 "Риддер қаласының аумағында жолаушылар мен багажды қалалық қатынаста автомобильмен тұрақты тасымалдауға бірыңғай тарифті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2022 жылғы 29 желтоқсандағы № 1192 қаулысы. Қазақстан Республикасының Әділет министрлігінде 2023 жылғы 4 қаңтарда № 31556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2018 жылғы 15 мамырдағы № 369 "Риддер қаласының аумағында жолаушылар мен багажды қалалық қатынаста автомобильмен тұрақты тасымалдауға бірыңғай тарифті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5-4-174 болып тіркелген)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"Риддер қаласы бойынша жолаушылар мен багажды автомобильмен тұрақты тасымалдау бірыңғай тарифін белгілеу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Риддер қаласы бойынша жолаушылар мен багажды автомобильмен тұрақты тасымалдау бірыңғай тарифі 130 (жүз отыз) теңге мөлшерінде белгіленсін.".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Риддер қаласы әкімінің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қалалық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