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8436" w14:textId="c658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4 наурыздағы № 11/214-VII шешімі. Қазақстан Республикасының Әділет министрлігінде 2022 жылғы 15 наурызда № 27103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аудандық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"Аягөз ауданы бойынша пайдаланылмайтын ауыл шаруашылығы мақсатындағы жерлерге жер салығының базалық мөлшерлемелерін арттыру туралы" 2018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21/153-VI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№ 5-6-166 болып тіркелген) мәслихат шешімі;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"Аягөз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2018 жылғы 27 наурыздағы № 21/153-VI шешіміне өзгерістер енгізу туралы" Аягөз аудандық мәслихатының 2018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№25/176-VI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5-6-174 болып тіркелген) мәслихат шешімі.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