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724d" w14:textId="5777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31 мамырдағы № 20/2-VII шешімі. Қазақстан Республикасының Әділет министрлігінде 2022 жылғы 2 маусымда № 28336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 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аудандық мәслихатының келесідей шешімдерінің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Бесқарағай аудандық мәслихатының "Бесқарағай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21/4-VІ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5586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Бесқарағай аудандық мәслихатының "Бесқарағай аудандық мәслихатының 2018 жылғы 12 наурыздағы № 21/4-VІ "Бесқарағай аудандық мәслихатының аппараты" мемлекеттік мекемесінің "Б" корпусы мемлекеттік әкімшілік қызметкерлерінің қызметін бағалаудың әдістемесін бекіту туралы" шешіміне өзгерістер енгізу туралы" 2020 жылғы 27 қазандағы </w:t>
      </w:r>
      <w:r>
        <w:rPr>
          <w:rFonts w:ascii="Times New Roman"/>
          <w:b w:val="false"/>
          <w:i w:val="false"/>
          <w:color w:val="000000"/>
          <w:sz w:val="28"/>
        </w:rPr>
        <w:t>№ 57/14-VІ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7777 болып тіркелген).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