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3f75" w14:textId="70b3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Подборный ауылдық округі әкімінің 2022 жылғы 5 шілдедегі № 2 шешімі. Қазақстан Республикасының Әділет министрлігінде 2022 жылғы 11 шілдеде № 28768 болып тіркелді. Күші жойылды - Абай облысы Бородулиха ауданы Подборный ауылдық округі әкімінің 2022 жылғы 15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ауданы Подборный ауылдық округі әкімінің 15.12.2022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бас мемлекеттік ветеринариялық-санитариялық инспектордың 2022 жылғы 27 маусымдағы № 466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Бородулиха ауданы Подборный ауылдық округінің Камышенка ауылы, Михайловка ауылының аумағында ірі қара малдың бруцеллез ауруы пайда болуына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