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942b" w14:textId="3fb9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2016 жылғы 30 қарашадағы № 7/4-VI "Мүгедектер қатарындағы кемтар балаларды жеке оқыту жоспары бойынша үйде оқытуға жұмсаған шығындарын өндіріп алулар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2022 жылғы 23 тамыздағы № 23/2-VII шешімі. Қазақстан Республикасының Әділет министрлігінде 2022 жылғы 1 қыркүйекте № 29340 болып тіркелді</w:t>
      </w:r>
    </w:p>
    <w:p>
      <w:pPr>
        <w:spacing w:after="0"/>
        <w:ind w:left="0"/>
        <w:jc w:val="both"/>
      </w:pPr>
      <w:bookmarkStart w:name="z5" w:id="0"/>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"Мүгедектер қатарындағы кемтар балаларды жеке оқыту жоспары бойынша үйде оқытуға жұмсаған шығындарын өндіріп алулар туралы" 2016 жылғы 30 қарашадағы № 7/4-VI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4795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"Глубокое ауданында мүгедектігі бар балаларды жеке оқыту жоспары бойынша үйде оқытуға жұмсаған шығындарын өндіріп алулар тәртібі мен мөлшерін анықтау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Республикасының "Қазақстан Республикасындағы мүгедектіктері бар адамдарды әлеуметтік қорғау туралы" Заңының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Глубокое аудандық мәслихаты </w:t>
      </w:r>
      <w:r>
        <w:rPr>
          <w:rFonts w:ascii="Times New Roman"/>
          <w:b/>
          <w:i w:val="false"/>
          <w:color w:val="000000"/>
          <w:sz w:val="28"/>
        </w:rPr>
        <w:t>ШЕШТІ: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2"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Глубокое ауданында мүгедектігі бар балаларды жеке оқыту жоспары бойынша мүмкіндігі шектеулі балалар қатарынан үйде оқытуға жұмсаған шығындарын өндіріп алулар тәртібі мен мөлшері айқындалсын.";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bookmarkStart w:name="z14" w:id="5"/>
    <w:p>
      <w:pPr>
        <w:spacing w:after="0"/>
        <w:ind w:left="0"/>
        <w:jc w:val="both"/>
      </w:pPr>
      <w:r>
        <w:rPr>
          <w:rFonts w:ascii="Times New Roman"/>
          <w:b w:val="false"/>
          <w:i w:val="false"/>
          <w:color w:val="000000"/>
          <w:sz w:val="28"/>
        </w:rPr>
        <w:t xml:space="preserve">
      осы шешімнің қосымшасына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5"/>
    <w:bookmarkStart w:name="z15"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тамыздағы </w:t>
            </w:r>
            <w:r>
              <w:br/>
            </w:r>
            <w:r>
              <w:rPr>
                <w:rFonts w:ascii="Times New Roman"/>
                <w:b w:val="false"/>
                <w:i w:val="false"/>
                <w:color w:val="000000"/>
                <w:sz w:val="20"/>
              </w:rPr>
              <w:t xml:space="preserve">№ 23/2-VII шешіміне </w:t>
            </w:r>
            <w:r>
              <w:br/>
            </w:r>
            <w:r>
              <w:rPr>
                <w:rFonts w:ascii="Times New Roman"/>
                <w:b w:val="false"/>
                <w:i w:val="false"/>
                <w:color w:val="000000"/>
                <w:sz w:val="20"/>
              </w:rPr>
              <w:t>қосымша</w:t>
            </w:r>
          </w:p>
        </w:tc>
      </w:tr>
    </w:tbl>
    <w:bookmarkStart w:name="z18" w:id="7"/>
    <w:p>
      <w:pPr>
        <w:spacing w:after="0"/>
        <w:ind w:left="0"/>
        <w:jc w:val="left"/>
      </w:pPr>
      <w:r>
        <w:rPr>
          <w:rFonts w:ascii="Times New Roman"/>
          <w:b/>
          <w:i w:val="false"/>
          <w:color w:val="000000"/>
        </w:rPr>
        <w:t xml:space="preserve"> Глубокое ауданында мүгедектігі бар балаларды жеке оқыту жоспары бойынша мүмкіндігі шектеулі балалар қатарынан үйде оқытуға жұмсаған шығындарын өндіріп алулар тәртібі мен мөлшері </w:t>
      </w:r>
    </w:p>
    <w:bookmarkEnd w:id="7"/>
    <w:bookmarkStart w:name="z19" w:id="8"/>
    <w:p>
      <w:pPr>
        <w:spacing w:after="0"/>
        <w:ind w:left="0"/>
        <w:jc w:val="both"/>
      </w:pPr>
      <w:r>
        <w:rPr>
          <w:rFonts w:ascii="Times New Roman"/>
          <w:b w:val="false"/>
          <w:i w:val="false"/>
          <w:color w:val="000000"/>
          <w:sz w:val="28"/>
        </w:rPr>
        <w:t xml:space="preserve">
      1. Осы Шығыс Қазақстан облысы Глубокое ауданында мүгедектігі бар балалар қатарындағы кемтар балаларды жеке оқыту жоспары бойынша үйде оқытуға жұмсалған шығындарын өндіріп алу тәртібі мен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әрі-шығындарды өтеу қағидалары) сәйкес әзірленді.</w:t>
      </w:r>
    </w:p>
    <w:bookmarkEnd w:id="8"/>
    <w:bookmarkStart w:name="z20" w:id="9"/>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шығындарын өндіріп алуды (бұдан әрі- оқытуға жұмсалған шығындарды өндіріп алу) мүгедектігі бар баланың қатарындағы кемтар балаларды үйде оқу фактісін растайтын оқу орынының анықтамасы негізінде "Глубокое ауданының жұмыспен қамту және әлеуметтік бағдарламалар бөлімі" мемлекеттік мекемесімен жүзеге асырылады.</w:t>
      </w:r>
    </w:p>
    <w:bookmarkEnd w:id="9"/>
    <w:bookmarkStart w:name="z21" w:id="10"/>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22" w:id="11"/>
    <w:p>
      <w:pPr>
        <w:spacing w:after="0"/>
        <w:ind w:left="0"/>
        <w:jc w:val="both"/>
      </w:pPr>
      <w:r>
        <w:rPr>
          <w:rFonts w:ascii="Times New Roman"/>
          <w:b w:val="false"/>
          <w:i w:val="false"/>
          <w:color w:val="000000"/>
          <w:sz w:val="28"/>
        </w:rPr>
        <w:t>
      4. Оқытуға жұмсалған шығындарын өндіріп алу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bookmarkEnd w:id="11"/>
    <w:bookmarkStart w:name="z23" w:id="12"/>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2"/>
    <w:bookmarkStart w:name="z24" w:id="13"/>
    <w:p>
      <w:pPr>
        <w:spacing w:after="0"/>
        <w:ind w:left="0"/>
        <w:jc w:val="both"/>
      </w:pPr>
      <w:r>
        <w:rPr>
          <w:rFonts w:ascii="Times New Roman"/>
          <w:b w:val="false"/>
          <w:i w:val="false"/>
          <w:color w:val="000000"/>
          <w:sz w:val="28"/>
        </w:rPr>
        <w:t xml:space="preserve">
      6. Оқытуға арналған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3"/>
    <w:bookmarkStart w:name="z25" w:id="14"/>
    <w:p>
      <w:pPr>
        <w:spacing w:after="0"/>
        <w:ind w:left="0"/>
        <w:jc w:val="both"/>
      </w:pPr>
      <w:r>
        <w:rPr>
          <w:rFonts w:ascii="Times New Roman"/>
          <w:b w:val="false"/>
          <w:i w:val="false"/>
          <w:color w:val="000000"/>
          <w:sz w:val="28"/>
        </w:rPr>
        <w:t>
      7. Мүгедектігі бар балалар қатарындағы кемтар балаларды үйде оқытуға жұмсалған шығындарын өндіріп алу мөлшері жеке оқыту жоспары бойынша әрбір мүгедек балаға ай сайын он айлық есептік көрсеткішке тең.</w:t>
      </w:r>
    </w:p>
    <w:bookmarkEnd w:id="14"/>
    <w:bookmarkStart w:name="z26" w:id="15"/>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