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48f5" w14:textId="8be4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Жарма ауданы әкімдігінің 2020 жылғы 20 шілдедегі № 282 "Жарма ауданында көшпелі сауданы жүзеге асыруға арналған орындарды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2022 жылғы 29 сәуірдегі № 174 қаулысы. Қазақстан Республикасының Әділет министрлігінде 2022 жылғы 7 мамырда № 27960 болып тіркелді. Күші жойылды - Абай облысы Жарма ауданының әкімдігінің 2023 жылғы 8 желтоқсандағы № 521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Жарма ауданының әкімдігінің 08.12.2023 </w:t>
      </w:r>
      <w:r>
        <w:rPr>
          <w:rFonts w:ascii="Times New Roman"/>
          <w:b w:val="false"/>
          <w:i w:val="false"/>
          <w:color w:val="ff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Жарма ауданының әкімдігі: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Жарма ауданы әкімдігінің 2020 жылғы 20 шілдедегі № 282 "Жарма ауданында көшпелі сауданы жүзеге асыруға арналған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№7386 болып тіркелген)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 Жарма ауданы аумағында стационарлық емес сауда объектілерін орналастыру орындарын айқындау және бекіту туралы";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Шығыс Қазақстан облысы Жарма ауданының аумағында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заңнамасымен белгіленген тәртіпте "Жарма ауданының кәсіпкерлік және ауыл шаруашылығы бөлімі" мемлекеттік мекемесі: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оның ресми жарияланғаннан кейін Шығыс Қазақстан облысы Жарма ауданы әкімдігінің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Жарма ауданы аумағында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отырған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 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ауылдық округі, Жаңаөзен ауылы, Жамбыл көшесі, Шығыс Қазақстан облысы білім басқармасы Жарма ауданы бойынша білім бөлімінің "К. Шәкенов атындағы орта мектебі" коммуналдық мемлекеттік мекемесіне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"Али" азық-түлік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ауылдық округі, Аршалы ауылы 2 квартал 37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Ауезов кенті, "Дарын" наубайханасына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"Айгуль" азық-түлік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Божығұр ауылдық округі, Салқынтөбе ауылы, Шығыс Қазақстан облысы білім басқармасы Жарма ауданы бойынша білім бөлімінің "Салқынтөбе негізгі мектебі" коммуналдық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"Салқынтөбе" азық-түлік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Белтерек ауылдық округі, Белтерек ауылы, Тәуелсіздік көшесі 18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Бірлік ауылы, Гайнуллина көшесі 15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"Дусупова А" жеке кәсіпкердің азық-түлік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Бірлікшіл ауылдық округі, Сұлусары ауылы, Достық көшесі 36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ауылдық округі, Жарық ауылы, "Казпочта" акционерлік қоғамының әкімшілік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"Бекзат" азық-түлік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кенті, "Жарма кентінің мәдениет үйі" коммуналдық мемлекеттік кәсіпорнының әкімшілік ғимаратына қарама 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Жаңғызтөбе кенті, 9-квартал №25 ғимаратына қарама-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 ауылдық округі, Қалбатау ауылы, "Қазақстан Халык банкі" Акционерлік қоғамының әкімшілік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округі, Қарасу ауылы, Чикирова көшесі № 15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округі, Қаратөбе ауылы, "Қаратөбе ауылдық округі" әкімінің аппараты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"Рустем" азық-түлік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Қапанбұлақ ауылдық округі, Қапанбұлақ ауылы, Атамекен көшесі 25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округі, Қызылағаш ауылы, Абай көшесі № 22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"Мурат" азық-түлік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Суықбұлақ кенті, "Дастан" кафесінің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Үшбиік ауылдық округі, Үшбиік ауылы, Байғара көшесі 6 үйге қарама 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"Мухамеджан" азық-түлік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Шалабай ауылдық округі, Шалабай ауылы, "Келешек" тойханасына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"Достар" азық-түлік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Тәуелсіздік көшесі 124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азық түлік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