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50b1" w14:textId="29d5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әкімінің 2021 жылғы 18 ақпандағы № 5 "Жарма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ауданы әкімінің 2022 жылғы 13 қыркүйектегі № 4 шешімі. Қазақстан Республикасының Әділет министрлігінде 2022 жылғы 15 қыркүйекте № 29588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әкімінің 2021 жылғы 18 ақпандағы №5 "Жарма ауданы бойынша сайлау учаскелерін құру туралы" (Нормативтік құқықтық актілерді мемлекеттік тіркеу тізілімінде № 8414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"Жарма ауданы әкімінің аппараты" мемлекеттік мекемесіне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оның Қазақстан Республикасы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жарияланғанынан кейін "Жарма ауданы әкімдігінің интернет - ресурсында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"Жарма ауданы әкімінің аппараты" мемлекеттік мекемесінің басшысына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Жарма 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13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ауданы бойынша сайлау учаскелері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516 сайлау учаскесі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Шалабай ауылы, Мәсәлімов көшесі 50, "Абай облысы білім басқармасы Жарма ауданы бойынша білім бөлімінің "Н.Крупская атындағы орта мектебі" коммуналдық мемлекеттік мекемесінің ғимараты.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Шалабай ауылы, Жаңаауыл ауылы, Суықбастау, Остряковка, Қарақоға, Молдабай мал өсіру учаскелері.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521 сайлау учаскесі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Шар қаласы, Қабанбай көшесі 124, "Жарма ауданы әкімдігінің Шар қаласының мәдениет үйі" коммуналдық мемлекеттік казыналық кәсіпорнының ғимараты.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Карелин көшесі – 1-235; Тәуелсіздік көшесі – 1-215; 4-216; Қабанбай көшесі – 1-205, 4-206; Амангелді көшесі – 1- 205; 2 - 204.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522 сайлау учаскесі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Шар қаласы, Варепа көшесі 87, "Абай облысы білім басқармасы Жарма ауданы бойынша білім бөлімінің "Б.Тұрсынов атындағы орта мектебі" коммуналдық мемлекеттік мекемесінің ғимараты.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Лекеров көшесі – 1-193, 2-188; Варепа көшесі – 1-163; 2-160; Абай көшесі – 1- 93; 2-108; Көбдіков көшесі – 1-17; 4-8; Әуезов көшесі – 5-29; 4 - 34; Шәкәрім көшесі – 1-21; 2-26; Тойшыбаев көшесі – 3-45; 2-8; Әлібасов көшесі – 2-40; 1-31; Батыс шағын ауданы – 1-41; 2-38; Қалиев көшесі – 1-62; Әубәкіров көшесі – 2-8; 5-9; Қарақуыс, Скотоимпорт мал өсіру учаскелері.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523 сайлау учаскесі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Шар қаласы, Е.Боранбай көшесі 20, "Абай облысы білім басқармасы Жарма ауданы бойынша білім бөлімінің "Т. Көбдіков атындағы орта мектебі" коммуналдық мемлекеттік мекемесінің ғимараты.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көшесі – 1, 2, 4, 5, 8, 12, 14, 16, 16/а, 19, 20, 21, 22, 23, 25, 27, 29, 32, 33, 34, 36, 37, 38, 39, 40, 42, 43, 45, 47, 50, 52, 54, 57, 58, 61; Тұрғанбаев көшесі – 1, 2, 3, 5, 6, 8, 10, 11, 12, 14, 14a, 15, 16, 17, 18, 20, 21, 22, 24, 25, 29a, 30, 37, 39, 41, 42, 43, 44, 46, 48, 49, 50, 53, 55, 62, 67, 74, 75, 81, 84, 86, 90, 92, 94, 98,100,102,106,108,110,112,114; Ж. Орынбаев көшесі – 1, 3, 5/1, 5/2, 7, 10, 11, 12, 13, 14, 15, 17, 18, 19, 20, 21, 22, 23, 24, 25, 26, 27, 29, 30, 31, 32, 33, 34, 35, 36, 37, 38, 39,40/1, 40/2, 41, 42, 43, 44, 46, 48, 50, 52, 58, 60 ,62, 64, 66, 68,76; Герцен көшесі – 5,7,9,11,13,15,17,19,21,25,29,31,33,35; Т. Бекишев көшесі – 1, 3, 4, 5, 9, 11, 12, 13, 14, 16, 17, 20, 21, 22, 23, 24, 28, 30, 32; Пушкин көшесі – 1, 2, 4, 5, 6, 7, 8, 9, 10, 12, 13, 14, 15, 16, 17, 18, 19, 21, 22, 23, 27, 29; А. Темірханов көшесі – 2, 5, 11, 12, 13, 13/а, 14, 15, 17, 18, 19, 20, 22, 24, 28; Мәметова көшесі – 2, 3, 6, 7, 8, 8/а, 10, 11, 12, 13, 14, 15, 16, 17, 18, 20, 21, 25, 26, 27, 28, 31, 32, 33, 35, 36, 37, 38, 39, 40, 45, 55, 56, 56/а; Береговая көшесі – 5, 7, 17/1, 17/4, 18, 22, 24, 25, 33, 37, 39, 40, 43/1, 43/2, 44, 48, 50, 51, 54, 56, 57, 59, 60, 61, 62, 63; М. Биғозыұлы көшесі – 1/1, 1/2, 3/1, 3/2, 4/1, 4/2, 5/1, 5/2, 6, 8, 9, 11, 12, 13, 13/а, 13/1, 13/2, 14, 16, 17, 18, 19, 20, 21, 22, 23, 24, 26, 27, 29, 31, 34, 35, 36, 39, 40, 42, 43, 44, 47, 48, 49, 51, 52, 53, 54, 55, 56, 58, 59, 60 ,61, 62, 65, 67, 69/1, 69/2, 70, 72, 73, 75, 76, 77, 79, 80, 82, 84, 88, 90, 92; Сүлейменов көшесі – 1/2а, 1/1б, 1/1, 1/2, 2/1, 2/2, 3/1, 3/2, 4/2, 5/1, 6/1, 6/2, 6/3, 6/4, 7, 8, 8/1, 8/2, 9, 10, 11, 14, 15, 16, 17, 19, 21, 22, 23, 24, 25, 28, 29, 30, 32, 35, 41, 42, 43, 45, 46, 47, 48, 49, 50, 51, 53, 54, 56, 57, 58, 59, 61, 62/1, 62/2, 63, 64, 65/1, 65/2, 66, 68, 69/1, 69/2, 69/3, 69/2а, 70, 72, 74, 76, 78; Е. Боранбай көшесі – 1/1, 1/2, 2, 2/1, 2/2, 9, 11, 13/1, 13/2, 15, 16/1, 16/2, 17/1, 17/2, 18/1, 19, 23, 24, 25, 27, 28, 30, 31/1, 31/2, 32, 34, 35, 36, 42, 44, 46, 47, 49, 49/а, 53, 54, 55, 57, 58, 59, 59/а, 66/1, 66/2, 68, 69, 71, 75/1, 75/2, 77, 78, 79, 80, 82, 84, 85, 88, 92, 98, 100; К. Әубәкірұлы көшесі – 1, 2, 3, 4, 5/1, 5/а, 7, 7/а, 8, 9, 10, 12, 13, 16, 19, 24, 25, 26, 27, 28, 29, 30, 31, 32, 33, 35, 36, 37, 40, 41, 42, 44, 48, 50, 54, 56, 60, 62, 64, 66, 68 Бәйсеиітова көшесі – 1/1, 1/2, 2/1, 2/2, 3/1, 3/2, 4/1, 4/2, 5/1, 5/2, 6/1, 6/2, 7/1, 7/2, 8/1, 8/2, 9/1, 9/2, 10/1, 10/2, 11/1, 11/2, 12/1, 12/2, 13/1, 13/2, 14/1, 15/1, 15/2, 16/1, 16/2, 17/1, 17/2, 18/1; Первомайская көшесі – 1/1, 1/2, 3/1, 3/2, 5/1, 5/2, 7/1, 9/1, 9/2, 11/1, 11/2, 13/1, 13/2, 15, 15/2, 17/1, 17/2; Титов көшесі – 2/1, 2/2, 4/1, 6/1, 6/2, 8/1, 8/2, 10/1, 10/2, 12/1, 12/2, 16/1, 18/1, 18/2; Сары-Арқа ауылы – 1/1, 1/2, 1/3, 2/1, 2/2, 5, 6, 7, 8, 9, 10/1, 10/2, 11, 12/1, 12/2, 14, 16/1, 16/2, 19, 20, 21, 22, 23, 24/1, 24/2, 24/а, 25, 26, 27/1, 27/2, 28/1, 28/2, 29, 30, 31, 32, 33/1, 33/2, 38; 6 айырық; 7 айырық; Қызылшар ауылы, Қараш ауылы.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524 сайлау учаскесі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Жанғызтөбе кенті, Қазақстан Республикасының Қорғаныс министрлігінің "№ 47007 әскери бөлімі" республикалық мемлекеттік мекемесінің ғимараты.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 47007 әскери бөлімі.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525 сайлау учаскесі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Абай облысы, Жарма ауданы, Жанғызтөбе кенті, 9 квартал 1, Қазақстан Республикасы Ұлттық қауіпсіздік Комитетінің Шекара қызметінің "№ 2544 әскери бөлімі" ғимараты,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 2544 әскери бөлімі.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528 сайлау учаскесі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Қалбатау ауылы, Ахтамберді жырау көшесі 27, "Абай облысы білім басқармасы Жарма ауданы бойынша білім бөлімінің "Маяковский атындағы орта мектебі" коммуналдық мемлекеттік мекемесінің ғимараты.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Ахтамберді жырау көшесі – 1, 3, 5, 6, 7, 9, 11, 13, 15, 16, 17, 18, 19, 20, 21, 25, 26, 28, 30, 31, 32, 33, 34, 35, 36, 37, 39, 40, 41, 41/А, 42, 43, 44, 45, 46, 47, 48, 49, 50, 51, 52, 53, 54, 56, 57, 58, 59, 60, 61, 62, 63, 64, 66, 70, 72, 74, 76, 78; Достық көшесі – 1, 2/А, 3, 4, 5, 6, 8, 10, 11, 12, 14, 16, 17, 18, 19, 20, 22, 24, 25, 27, 29, 30, 31, 32, 33, 34, 38, 39, 40, 41, 43, 44, 45, 47, 48, 49, 51, 53, 59, 61, 63; Исабеков көшесі – 1, 2/А, 2, 3, 5, 7/А, 7, 9, 9/А, 11, 17; Искаков көшесі – 1, 2, 3, 4, 5/А, 5, 6, 7/Б, 7, 7/А, 8, 9, 10, 11, 12, 13, 14, 15, 16, 17, 18, 19, 20, 21, 22, 23, 23/А, 24, 25, 26, 28, 31, 32, 33, 34, 35, 36, 37, 39, 40, 40/В, 40/Б, 41, 43, 44/Б, 44/А, 44, 46, 46/А, 47, 48/Б, 48/А, 48, 49, 50, 51, 52, 53, 54, 55, 56, 57, 58, 59, 61, 62, 63/А, 63, 64, 65, 66, 67, 68, 69, 72, 74, 76/А, 76, 77, 78, 79, 80, 81, 82, 83, 85, 87; Қабанбай көшесі – 1/В, 1/Б, 1, 2, 3, 4, 5, 6, 7, 8, 9, 10, 11, 12, 13, 14/А, 14, 15, 16, 17, 18, 19, 20, 21, 22, 23, 24, 26, 27, 28, 29, 30, 31, 32, 33, 34, 35, 35, 36, 37, 37, 38, 39, 39, 41, 41, 42, 43, 43, 44, 45, 45, 46, 48, 49, 49, 50, 51, 51, 53, 53, 54, 56, 57, 57, 58, 59, 59, 60, 60, 61, 61, 62, 64, 64, 65, 66, 67, 68, 69, 70, 71, 72, 73, 74, 75, 76, 77, 78, 81, 82, 83/А, 83, 86, 88, 90, 92, 94, 96, 97, 98, 99, 100, 100, 102, 102, 106, 106, 116, 116, 120, 122, 124/3, 124, 126, 130, 132, 138, 140, 152, 154, 156; Қалматаев көшесі – 22/А, 24, 26, 27, 29, 31, 32/Г, 32, 32/В, 32/Б, 32/А, 33, 37, 38, 40, 41, 42, 43, 45, 46, 47, 48, 49, 50, 51, 52, 53, 55, 57, 59, 61; квартал 1 – 1, 2, 3, 4, 33, 34; Ландышев көшесі – 1, 2, 2/Г, 3, 5, 7, 9, 11, 11/А; Мұстанбаев көшесі – 1/Б, 1/А, 1, 3, 5, 7, 9, 11, 15, 17, 19, 21, 23, 25, 27, 29, 31, 33, 34, 36, 37, 39, 40, 41, 44, 45, 46, 47, 48, 49, 52, 53, 57, 59, 60, 61, 62, 64, 67,68, 69, 70, 71, 74, 76, 77, 78, 79, 80; Нұршайықов көшесі – 47, 51, 53, 55, 56, 58, 59, 60, 61, 62, 64/Б, 64/А, 64/Г, 64/В, 64, 65, 66/Б, 66/В, 66, 67, 69, 71, 73, 75, 76, 78, 80, 81, 82, 83, 84, 85, 86, 88, 90 56- № 90; Оспанов көшесі – 1, 3, 5/Д, 5, 5/А, 5/В, 7, 9, 11/А, 11/3, 11, 11/Б, 13, 15, 15/А; Тұңғатаров көшесі – 1, 2, 2/А, 3/А, 3, 4, 5, 7, 9, 11, 13.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529 сайлау учаскесі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Қалбатау ауылы, Достық көшесі 179, "Абай облысы білім басқармасы Жарма ауданы бойынша білім бөлімінің "Георгиевка орта мектебі" коммуналдық мемлекеттік мекемесінің ғимараты.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көшесі-148, 150, 152, 154, 156, 158, 160, 161, 165, 166, 168, 169, 170, 171, 172, 173, 174, 176, 177, 179, 180, 180/А, 183, 186, 187, 188, 189, 190, 191/А, 192, 193, 194, 195, 196, 197, 198/А, 198/2, 198, 198/1, 199, 200, 202, 203, 204, 207, 208, 209, 211, 212, 213, 214, 215, 216, 217, 218, 221, 222, 224, 225, 226, 227, 228, 229/А, 230, 231, 233, 235, 237, 241, 243, 247, 249, 255; Әділбаев көшесі-1, 3, 5, 7, 9, 15, 17, 19, 21, 23, 25, 56, 60, 62, 64, 65, 66, 67, 72, 76, 78; Аймауытов көшесі- 4- 10; Әуезов көшесі-18/А, 18, 20, 22, 26, 26/Б, 26/А, 28/А, 28, 30; Ахметқызы көшесі- 1, 2, 3, 4, 5, 6, 7, 8, 9, 10, 11, 13, 17, 23, 38, 41, 44, 45, 46, 47, 48, 49, 50, 51, 52, 53, 54, 56; Ахтамберді жырау көшесі 113-195; 154- 234; Бабатайұлы көшесі- 2, 2/А, 5, 6, 7, 7/А, 8, 13, 14, 15, 16, 17, 19, 20, 24, 27, 29, 30, 31, 33, 36, 40, 41, 42, 44, 48, 50; Байқошқарұлы көшесі- 3, 4/А, 4, 5, 5/А, 6, 7/А, 7, 9, 10/А, 10, 12/А, 12, 15/Б, 15, 16/А, 16, 17, 17/А, 20, 20/А, 22, 23, 24, 29, 30, 35, 35/Б, 42, 43/А, 43, 44, 46, 48, 49, 50, 51, 52, 53, 55, 57; Боранбай би көшесі- 126-№ 208, № 127-№207; Гагарин көшесі- 1, 1/А, 3, 4, 5, 6, 7, 8, 9, 10, 11, 12, 13, 14, 15, 16, 17, 18, 19, 20, 21, 22, 23, 24, 25, 26, 27, 28, 29, 30, 32, 34, 34/А, 36, 38, 40, 42, 44, 46, 50, 50/А, 52, 54, 56, 58;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Гончарев көшесі 2 – 16; 1 -15; Достық көшесі-125, 127, 129, 133, 137, 139, 141, 144, 146, 150, 151, 152/2, 152, 153, 155, 156, 158, 159, 160, 162, 163, 164, 166, 167, 168, 170, 172, 174, 175, 176, 177, 180, 182, 184, 185, 187, 188, 189, 191, 192, 193, 195, 196, 197, 198, 200, 201, 202, 203, 204, 205, 206, 207, 209, 210, 211, 212, 214, 215, 216, 217, 218, 220, 221, 222, 223, 225, 226, 227, 228, 229, 230, 232, 233, 236, 237, 239, 240, 241, 243, 244, 245, 246, 247, 249, 251, 251/А, 253, 255, 257, 263, 265, 267, 268, 269, 271, 273/Б, 273, 275, 277, 279, 281, 283, 285, 287, 289, 291, 293, 295, 297, 299, 301, 303; Жұмабаев көшесі -3, 5, 9, 15; Искаков көшесі-133, 135, 159, 161, 163, 165, 167, 169, 171, 173, 175, 181, 183, 185, 187, 189; Қабанбай көшесі- 133- 219, 220-290; Келденов көшесі- 45- 87; 92- 178; Құдайбердиев көшесі -2-8; Мұстанбаев көшесі-88, 90, 92, 94, 96, 98, 100, 102, 104, 106, 110, 112, 147, 147/Б, 147/В, 149, 149/А, 151, 153, 155, 157, 161, 165, 167, 173, 175, 177, 179, 183, 185, 187; Оспанов көшесі-17, 17/А, 19/А, 19, 21; Теряев көшесі- 7, 14, 16, 46 Шәкенов көшесі- 2-40; 1-41; Шулятиков көшесі- 2-20.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530 сайлау учаскесі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Қалбатау ауылы, Достық көшесі 2, "Абай облысы білім басқармасы Жарма ауданы бойынша білім бөлімінің "Абай атындағы көпсалалы мектеп-гимназиясы" коммуналдық мемлекеттік мекемесінің ғимараты.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– 1, 1/В, 1/А, 2, 3, 4/А, 4, 5/А, 6, 7, 8, 10, 11, 12/В, 12, 12/Г, 13, 15, 16, 17, 19, 20, 21, 22, 23, 24, 25, 26, 27, 29, 30/А, 30, 31/А, 31, 32, 34, 34/А, 35, 36, 37, 38, 39, 40, 41, 42, 43/А, 43, 44, 45, 46, 47, 48, 49, 53, 53/А, 57, 61, 63; Боранбай би көшесі – 1, 2, 3, 5, 6, 7, 8, 9, 10, 11, 11/А, 12, 13, 14, 15, 16, 17, 18, 19, 20, 21, 23, 24/А, 24, 25, 26, 27, 28, 29, 29/А, 31, 32, 33, 35, 36, 37, 38, 40, 42, 44, 45, 46, 47, 50, 53, 54, 55, 57, 59/А, 59, 61, 63, 65, 67, 69, 81, 83, 87, 89, 97, 99, 101, 103, 105, 107, 113, 115, 117, 119, 121, 123, 127, 129, 131, 133, 135/А, 139, 141, 143, 145; Будник көшесі – 7/А, 7, 8, 9, 10, 11, 13; Дулатов көшесі – 1, 2, 3, 5, 6, 7, 7/А, 8, 9, 10, 12, 13, 14, 15, 16, 17, 18, 22, 24, 26, 28, 29, 30, 31, 32, 33, 35, 36, 37, 39, 41; Қалматаев көшесі – 1, 2/А, 3, 3/Б, 3/В, 3/А, 5/А, 5/В, 5, 5/Г, 6, 6/А, 9, 12, 13, 15, 16/А, 18, 21, 21/А, 24; 2 квартал – 2, 4, 5, 6, 8, 10, 30; 3 квартал – 1, 2/А, 3, 4, 5, 6, 7, 8/А, 9, 11/А, 12, 12/А, 13, 14, 18, 20, 23/А, 25, 38, 42; Энергетиктер кварталы – 1, 2, 3, 4, 8, 12, 13, 14, 15, 19, 73; Келденов көшесі – 2, 3, 5, 6, 7, 7/А, 10, 12, 14, 16, 18, 20, 22, 24, 26, 28, 30, 32, 34, 38, 38/А, 40, 42, 46, 48, 50, 52, 54, 56/Б, 56/В, 56/Д, 56, 56/А; Нұршайықов көшесі – 3, 4/А, 4, 5, 6/В, 6, 6/Е, 8, 9, 11, 12, 13, 14, 15, 16, 17, 18, 22, 23, 24, 26/А, 26, 29, 30, 31, 33, 35, 36, 38, 40, 41, 54, 65; Саяқов көшесі – 2-48 үйлері; Шәріпов көшесі – 1-41, 2-42; Ортабұлақ ауылы, Қорықшар, Орынбай елді мекендері, мал өсіру учаскелері.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531 сайлау учаскесі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Абай облысы, Жарма ауданы, Қалбатау ауылы, Достық көшесі 92, "Жарма ауданы әкімдігінің мәдениет үйі" коммуналдық мемлекеттік кәсіпорының ғимараты,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– 53, 54, 56, 58, 65, 66, 68, 72, 74, 75, 76, 77, 78, 79, 80, 81, 82, 83, 84, 85, 88, 89, 90, 91, 93, 96, 97, 99, 100, 102, 103, 104, 105, 108, 109, 110, 111, 113, 117, 118, 119, 120, 121, 122, 125, 126, 129, 130, 130/А, 131, 132, 133, 134, 135, 136, 138, 139, 140, 141, 143, 145, 147, 149, 151, 155, 157; Әбдірахманқызы көшесі – 1, 1/Б, 1/А, 2, 3, 5, 6, 6/А, 11/1, 11, 12, 13, 14, 15, 16, 17, 19, 20, 21, 23, 25, 27, 28, 29, 34, 36, 37, 38, 39, 40, 41, 42, 43, 44, 45, 47, 49, 50, 51, 52, 53, 54, 56, 57, 64, 66, 67, 69, 70, 71/А, 71, 72, 74, 75, 76, 77, 78, 79, 79/8, 80, 81, 82, 84, 86, 87, 88, 90; Айдаболов көшесі – 1-7; 2 -14; Әлімбетов көшесі – 1-69; 4-68; Әуезов көшесі – 1-31; 6-30; Ахтамберді жырау көшесі – 65-111; 82-140; Байбосынов көшесі – 1-19; 2-10; Боранбай би көшесі – 17-125; 24-124; Достық көшесі – 61- 155; 50-140; Дулатов көшесі – 2-36; 9-45; Искаков көшесі – 62-118; 63-129; Қабанбай көшесі – 164-206; 101 - 131; Келденов көшесі – 9/А, 9,11, 11/Б, 11/Г, 13, 15, 17, 19, 21, 23, 25, 27, 29, 31/А, 31, 33, 35, 37, 41, 43, 58/А, 58, 60, 62, 62/А, 70, 72, 74, 76, 80, 82, 84, 88, 90, 92, 94, 98, 100, 102, 104, 106, 110, 112, 114, 116, 118, 120, 122, 124, 126; Киселев көшесі – 2-102; 7-43; Лут көшесі – 2/А, 2, 3, 4, 5, 6, 7, 9; Мәметова көшесі – 2, 3/Б, 3, 4, 5, 6/А, 7, 8, 9, 10, 12, 12/А, 13, 16, 18, 19, 21; Мұстанбаев көшесі – 4, 8, 10, 14, 16, 20, 22, 24, 26, 28, 71, 77, 79, 85, 89, 91, 93, 97, 101, 105, 115, 117, 119, 121, 127, 129, 131, 133, 135, 139, 143, 145; Мұсылманқұлов көшесі – 1-4; 4-68; Мырзатайұлы көшесі – 3, 4, 5, 6, 7, 8, 8/2, 9; Оспанов көшесі – 2, 2/А, 4/Б, 4/А, 5, 6, 8, 10, 11/А, 12, 14, 16, 18, 20, 22, 24, 24/А, 26, 28, 30; Расцвет көшесі; Саяқов көшесі – 6-4; Серікбаев көшесі – 2- 6; 7-11; Тәңірбергенұлы көшесі – 3-71; 6 74; Бүрліағаш елді мекені, мал өсіру учаскелері.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535 сайлау учаскесі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Батыр Қапай ауылы, Мира көшесі 26, "Абай облысы білім басқармасы Жарма ауданы бойынша білім бөлімінің "Васильковка негізгі мектебі" коммуналдық мемлекеттік мекемесі коммуналдық мемлекеттік мекемесі,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Батыр Қапай ауылы, мал өсіру учаскелері.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536 сайлау учаскесі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Жаңаөзен ауылы, Чапаев көшесі 2, "Абай облысы білім басқармасы Жарма ауданы бойынша білім бөлімінің "К.Шакенов атындағы орта мектебі" коммуналдық мемлекеттік мекемесінің ғимараты.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Жаңаөзен ауылы, Жіңішке елді мекені.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538 сайлау учаскесі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Абай облысы, Жарма ауданы, Малай ауылы, Батыс көшесі 58, "Абай облысы білім басқармасы Жарма ауданы бойынша білім бөлімінің "Малай негізгі мектебі" коммуналдық мемлекеттік мекемесінің ғимараты.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Малай ауылы, мал өсіру учаскелері.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539 сайлау учаскесі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Абай облысы, Жарма ауданы, Сұлусары ауылы, Школьная көшесі 5, "Абай облысы білім басқармасы Жарма ауданы бойынша білім бөлімінің "Шоқан Уәлиханов атындағы орта мектебі" коммуналдық мемлекеттік мекемесінің ғимараты.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Сұлусары ауылы, Шымылдық ауылы, Қойтас елді мекені, Қазаншұңқыр елді мекені, мал өсіру учаскелері.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543 сайлау учаскесі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Әди ауылы, 1 квартал 48, "Абай облысы білім басқармасы Жарма ауданы бойынша білім бөлімінің "Әди Шәріпов атындағы негізгі мектебі" коммуналдық мемлекеттік мекемесінің ғимараты.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Әди ауылы, мал өсіру учаскелері.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544 сайлау учаскесі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Кеңтарлау ауылы, Сәтпаев көшесі 53, "Абай облысы білім басқармасы Жарма ауданы бойынша білім бөлімінің "Шар негізгі мектебі" коммуналдық мемлекеттік мекемесінің ғимараты.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Кеңтарлау ауылы, мал өсіру учаскелері.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545 сайлау учаскесі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Абай облысы, Жарма ауданы, Қаратөбе ауылы, 2 квартал 2, "Абай облысы білім басқармасы Жарма ауданы бойынша білім бөлімінің "Д. Қалматайұлы атындағы орта мектебі" коммуналдық мемлекеттік мекемесінің ғимараты.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Қаратөбе ауылы.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546 сайлау учаскесі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Бірлік ауылы, Әлжанов көшесі 25, "Абай облысы білім басқармасы Жарма ауданы бойынша білім бөлімінің "Бірлік орта мектебі" коммуналдық мемлекеттік мекемесінің ғимараты.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Бірлік ауылы, Амангелді, Қарақожа елді мекендері, мал өсіру учаскелері.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549 сайлау учаскесі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Қапанбұлақ ауылы, Ә. Нұршайықов көшесі 1, "Абай облысы білім басқармасы Жарма ауданы бойынша білім бөлімінің "Т. Хасенұлы атындағы орта мектебі" коммуналдық мемлекеттік мекемесінің ғимараты.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Қапанбұлақ ауылы, Қызылжұлдыз ауылы, Қапанбұлақ станциясы, мал өсіру учаскелері.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550 сайлау учаскесі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Абай облысы, Жарма ауданы, Егінбұлақ ауылы, К. Өтепханұлы көшесі 1, "Абай облысы білім басқармасы Жарма ауданы бойынша білім бөлімінің "С.Әлімбетов атындағы негізгі мектебі" коммуналдық мемлекеттік мекемесінің ғимараты.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Егінбұлақ ауылы, мал өсіру учаскелері.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551 сайлау учаскесі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Балықтыкөл ауылы, Тәуелсіздік көшесі 3/1, "Абай облысы денсаулық сақтау басқармасы Жарма ауданының аудандық ауруханасының Балықтыкөл фельдшерлік пунктінің ғимараты.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Балықтыкөл ауылы, мал өсіру учаскелері.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553 сайлау учаскесі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Қарасу ауылы, Ардагер көшесі 1, "Қарасу" шаруа қожалығының тұрғын үйі.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Қарасу ауылы, мал өсіру учаскелері.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555 сайлау учаскесі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Қызылағаш ауылы, Әлімбетов көшесі 10, "Жарма ауданының мәдениет үйі" коммуналдық мемлекеттік қазыналық кәсіпорнының Қызылағаш ауылдық клубының ғимараты.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Қызылағаш ауылы, Қаратоған елді мекені, мал өсіру учаскелері.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556 сайлау учаскесі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Үшбиік ауылы, Байғара көшесі 4, "Абай облысы білім басқармасы Жарма ауданы бойынша білім бөлімінің "Ақтайлақ би атындағы орта мектебі" коммуналдық мемлекеттік мекемесінің ғимараты.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 Үшбиік ауылы, Еңрекей елді мекені, мал өсіру учаскелері.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558 сайлау учаскесі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Аршалы ауылы, 2 квартал 39, "Абай облысы білім басқармасы Жарма ауданы бойынша білім бөлімінің "Аршалы негізгі мектебі" коммуналдық мемлекеттік мекемесінің ғимараты.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 Аршалы ауылы, Жарықтас ауылы мал өсіру учаскелері.</w:t>
      </w:r>
    </w:p>
    <w:bookmarkEnd w:id="84"/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560 сайлау учаскесі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Абай облысы, Жарма ауданы, Жарық ауылы, Абай көшесі 17, "Жарық ауылдық округі әкімі аппараты" мемлекеттік мекемесіне қарасты клуб ғимараты.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Жарық ауылы, Қызылқайың елді мекені, мал өсіру учаскелері.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562 сайлау учаскесі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Ақжал ауылы, Восточная көшесі 4537, Абай облысы денсаулық сақтау басқармасы Жарма ауданының аудандық ауруханасының Ақжал фельдшерлік пунктінің ғимараты.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 Ақжал ауылы, Бөке елді мекені.</w:t>
      </w:r>
    </w:p>
    <w:bookmarkEnd w:id="90"/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564 сайлау учаскесі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Жаңғызтөбе кенті, 3 квартал 79, "Жаңғызтөбе мұнай өнімдері" жауапкершілігі шектеулі серіктестігінің әкімшілік ғимараты.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Жаңғызтөбе кентінің 1, 2, 3 кварталдары; 9, 10 айырықтар.</w:t>
      </w:r>
    </w:p>
    <w:bookmarkEnd w:id="93"/>
    <w:bookmarkStart w:name="z10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565 сайлау учаскесі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Жаңғызтөбе кенті, 9 квартал 105, "Абай облысы білім басқармасы Жарма ауданы бойынша білім бөлімінің "Жаңғызтөбе орта мектеп - балабақша кешені" коммуналдық мемлекеттік мекемесінің ғимараты.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Жаңғызтөбе кентінің 7, 8, 9- кварталдары.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566 сайлау учаскесі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Жаңғызтөбе кенті, 5 квартал 82, Абай облысы денсаулық сақтау басқармасы Жарма ауданының аудандық ауруханасының Жаңғызтөбе фельдшерлік пунктінің ғимараты.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Жаңғызтөбе кентінің 4, 5, 6- кварталдары.</w:t>
      </w:r>
    </w:p>
    <w:bookmarkEnd w:id="99"/>
    <w:bookmarkStart w:name="z1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№ 567 сайлау учаскесі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Шуақ ауылы, "Абай облысы білім басқармасы Жарма ауданы бойынша білім бөлімінің "№236 орта мектебі" коммуналдық мемлекеттік мекемесінің ғимараты.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Шуақ ауылы.</w:t>
      </w:r>
    </w:p>
    <w:bookmarkEnd w:id="102"/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568 сайлау учаскесі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Жарма кенті, 3 квартал 35, "Жарма ауданының мәдениет үйі" коммуналдық мемлекеттік қазыналық кәсіпорнының Жарма кенті клубы.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Жарма кенті, Қарақойтас станциясы, 15, 16 айырықтар.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570 сайлау учаскесі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Әуезов кенті, М. Садуақасов көшесі 90 "А", Жарма ауданы әкімдігінің "Аумақтық әлеуметтік қызмет көрсету орталығы" коммуналдық мемлекеттік мекемесінің ғимараты.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Солнечное ауылы: Бірлік көшесі – 1, 6, 8, 11, 17,107; Азаттық көшесі – 3, 5, 7; Кеңшілер көшесі – 3, 5, 9, 16; Таукент көшесі – 1-5; Күншуақ көшесі – 1-4;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кенті: Таукент көшесі – 2, 4, 6, 8, 10, 11, 12, 13,14; 16, 17, 18, 19, 20, 21, 22, 23, 24, 25, 26, 27, 28, 29, 30, 31, 33, 35, 37, 38, 39, 40, 41, 43, 44, 45, 46, 47, 9, 299, 320; Кеңшілер көшесі – 14, 20, 22, 23, 24; 26, 28, 29, 32, 33, 37, 38, 39, 40, 41, 45, 51, 53, 57, 60, 61, 63, 64, 70, 72, 74, 75, 76, 77, 79, 81, 82, 83, 85, 87, 89, 90, 95, 97, 99, 329, 336, 340; Абай көшесі – 4, 7, 9, 14, 15, 16, 17, 19, 21, 27, 28, 29, 30, 31, 32, 33, 34, 36, 37; Варепа көшесі – 15, 19, 21, 25, 27, 29, 31, 32, 34, 35, 36, 37, 39, 40, 41, 42,43, 44, 45, 46, 47, 48, 49, 50 ,51, 52, 53, 54, 55, 56, 57, 58, 59, 60, 61 62; М. Садуақасов көшесі – 1, 9, 10, 11, 12, 13, 14, 15, 16, 18,19, 20, 22, 23, 24, 25, 26, 27, 28, 29, 30, 31, 32, 33, 34, 35,36, 38, 39, 40,41,42,43, 44, 46, 48, 49, 50, 52, 54, 56, 57,58, 59, 61, 62, 64, 69, 70, 72, 73, 75, 78,79, 81, 82, 83, 84, 89, 90, 94, 350; Алтынтау көшесі – 1, 2, 3 ,4 ,5, 6 ,7, 8, 9, 10, 11, 12, 13; Жібек жолы көшесі – 1 - 5, 7 - 13, 15, 17, 19, 25, 27, 33 - 57, 59, 61, 63, 65; Жеңіс көшесі – 1, 3, 5, 7, 9, 11- 13, 15, 17, 23, 25, 27, 29, 33, 35, 37, 39, 70; Гагарин көшесі – 1-13, 256; Ардагер көшесі – 1- 4, 6, 8, 10, 12, 14, 16; Дружба көшесі – 1, 3, 18, 20.</w:t>
      </w:r>
    </w:p>
    <w:bookmarkEnd w:id="109"/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571 сайлау учаскесі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Әуезов кенті, Жарма ауданы әкімдігінің "Жарма аудандық мәдениет үйі" коммуналдық мемлекеттік қазыналық кәсіпорны Әуезов кентінің мәдениет үйі.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"А" кварталы – 4, 5, 6, 8, 9, 10, 11, 21, 22, 23, 24; "Б" кварталы – 33, 34, 42, 50, 66.</w:t>
      </w:r>
    </w:p>
    <w:bookmarkEnd w:id="112"/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572 сайлау учаскесі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Белтерек ауылы, Бүркітов көшесі 1, "Абай облысы білім басқармасы Жарма ауданы бойынша білім бөлімінің "Қажыкелді атындағы орта мектебі" коммуналдық мемлекеттік мекемесінің ғимараты.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 - Белтерек ауылы, Қарашоқы елді мекені, мал өсіру учаскелері.</w:t>
      </w:r>
    </w:p>
    <w:bookmarkEnd w:id="115"/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574 сайлау учаскесі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8-Март ауылы, 1 квартал 4 үй, "Абай облысы білім басқармасы Жарма ауданы бойынша білім бөлімінің "Балықтыкөл негізгі мектебі" коммуналдық мемлекеттік мекемесінің ғимараты.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 8-Март ауылы, мал өсіру учаскелері, Балықтыкөл станциясы.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575 сайлау учаскесі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 Қаражал ауылы, Гагарин көшесі 55, "Абай облысы білім басқармасы Жарма ауданы бойынша білім бөлімінің "Қаражал негізгі мектебі" коммуналдық мемлекеттік мекемесінің ғимараты.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Қаражал ауылы, мал өсіру учаскелері.</w:t>
      </w:r>
    </w:p>
    <w:bookmarkEnd w:id="121"/>
    <w:bookmarkStart w:name="z13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577 сайлау учаскесі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Абай облысы, Жарма ауданы, Салқынтөбе ауылы, Алтынсарин көшесі 12, "Абай облысы білім басқармасы Жарма ауданы бойынша білім бөлімінің "Салқынтөбе негізгі мектебі" коммуналдық мемлекеттік мекемесінің ғимараты. 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Салқынтөбе ауылы, Үкілі ауылы, мал өсіру учаскелері.</w:t>
      </w:r>
    </w:p>
    <w:bookmarkEnd w:id="124"/>
    <w:bookmarkStart w:name="z1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578 сайлау учаскесі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Қоңырбиік ауылы, Школьная көшесі 20,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"Абай облысы білім басқармасы Жарма ауданы бойынша білім бөлімінің "Қоңырбиік негізгі мектебі" коммуналдық мемлекеттік мекемесінің ғимараты.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Қоңырбиік ауылы, Суықбұлақ елді мекені, мал өсіру учаскелері.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580 сайлау учаскесі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Ұзынжал ауылы, 2 квартал 44, "Абай облысы білім басқармасы Жарма ауданы бойынша білім бөлімінің "Ұзынжал негізгі мектебі" коммуналдық мемлекеттік мекемесінің ғимараты.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Ұзынжал ауылы, Терістаңбалы ауылы, мал өсіру учаскелері, Ұзынжал ауылы, Делбегетей станциясы, 3, 4 айырықтар.</w:t>
      </w:r>
    </w:p>
    <w:bookmarkEnd w:id="131"/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581 сайлау учаскесі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Жайма ауылы, Абай көшесі 1, "Абай облысы білім басқармасы Жарма ауданы бойынша білім бөлімінің "Арқалық негізгі мектебі" коммуналдық мемлекеттік мекемесінің ғимараты.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Жайма ауылы, мал өсіру учаскелері.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сайлау учаскесі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Кіші Қарасу ауылы, Қабанбай көшесі 6, Қарасу ауылдық округі әкімінің аппараты" мемлекеттік мекемесіне қарасты жастар орталығы.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Кіші Қарасу ауылы, Асқаралы ауылы, мал өсіру учаскелері.</w:t>
      </w:r>
    </w:p>
    <w:bookmarkEnd w:id="137"/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сайлау учаскесі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Кезеңсу ауылы, 2 квартал 6/1, Абай облысы денсаулық сақтау басқармасының "Шар қалалық ауруханасы" шаруашылық жүргізу құқығындағы коммуналдық мемлекеттік кәсіпорнының Кезенсу фельдшерлік пунктінің ғимараты.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Кезеңсу ауылы, мал өсіру учаскелері.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586 сайлау учаскесі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Көшек ауылы, 1 квартал 28, "Абай облысы білім басқармасы Жарма ауданы бойынша білім бөлімінің "Көшек негізгі мектебі" коммуналдық мемлекеттік мекемесінің ғимараты.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Көшек ауылы, Суырлы станциясы, мал өсіру учаскелері.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сайлау учаскесі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Мира көшесі 6 "Б", "Абай облысы білім басқармасы Жарма ауданы бойынша білім бөлімінің "Новотаубинка бастауыш мектебі" коммуналдық мемлекеттік мекемесінің ғимараты.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Суықбұлақ кенті, мал өсіру учаскелері.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сайлау учаскесі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Суықбұлақ кенті, Школьная көшесі 24, "Абай облысы білім басқармасы Жарма ауданы бойынша білім бөлімінің "Суықбұлақ орта мектебі" коммуналдық мемлекеттік мекемесінің ғимараты.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Шекарасы: Суықбұлақ кенті.</w:t>
      </w:r>
    </w:p>
    <w:bookmarkEnd w:id="149"/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1146 сайлау учаскесі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облысы, Жарма ауданы, Қалбатау ауылы, Бабатайұлы көшесі 36, "Қазақстан Республикасының ішкі істер Министрлігінің Абай облысының полиция департаменті Жарма аудандық полиция бөлімі" республикалық мемлекеттік мекемесінің ғимараты.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Жарма ауданының полиция бөлімінің уақытша ұстау изоляторы.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