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72066" w14:textId="d1720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аудандық мәслихатының 2014 жылғы 6 наурыздағы № 23-2 "Әлеуметтік көмек көрсетудің, мөлшерін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both"/>
      </w:pPr>
      <w:r>
        <w:rPr>
          <w:rFonts w:ascii="Times New Roman"/>
          <w:b w:val="false"/>
          <w:i w:val="false"/>
          <w:color w:val="000000"/>
          <w:sz w:val="28"/>
        </w:rPr>
        <w:t>Шығыс Қазақстан облысы Зайсан аудандық мәслихатының 2022 жылғы 18 қазандағы № 24-1 шешімі. Қазақстан Республикасының Әділет министрлігінде 2022 жылғы 2 қарашадағы № 30375 болып тіркелді</w:t>
      </w:r>
    </w:p>
    <w:p>
      <w:pPr>
        <w:spacing w:after="0"/>
        <w:ind w:left="0"/>
        <w:jc w:val="both"/>
      </w:pPr>
      <w:bookmarkStart w:name="z5" w:id="0"/>
      <w:r>
        <w:rPr>
          <w:rFonts w:ascii="Times New Roman"/>
          <w:b w:val="false"/>
          <w:i w:val="false"/>
          <w:color w:val="000000"/>
          <w:sz w:val="28"/>
        </w:rPr>
        <w:t>
      Зайсан аудандық мәслихаты ШЕШТІ:</w:t>
      </w:r>
    </w:p>
    <w:bookmarkEnd w:id="0"/>
    <w:bookmarkStart w:name="z6" w:id="1"/>
    <w:p>
      <w:pPr>
        <w:spacing w:after="0"/>
        <w:ind w:left="0"/>
        <w:jc w:val="both"/>
      </w:pPr>
      <w:r>
        <w:rPr>
          <w:rFonts w:ascii="Times New Roman"/>
          <w:b w:val="false"/>
          <w:i w:val="false"/>
          <w:color w:val="000000"/>
          <w:sz w:val="28"/>
        </w:rPr>
        <w:t xml:space="preserve">
      1. Зайсан аудандық мәслихатының 2014 жылғы 6наурыздағы № 23-2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№3217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азаматтарының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Маркабаев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аудандық мәслихатының</w:t>
            </w:r>
            <w:r>
              <w:br/>
            </w:r>
            <w:r>
              <w:rPr>
                <w:rFonts w:ascii="Times New Roman"/>
                <w:b w:val="false"/>
                <w:i w:val="false"/>
                <w:color w:val="000000"/>
                <w:sz w:val="20"/>
              </w:rPr>
              <w:t>2022 жылғы 18 қазандағы</w:t>
            </w:r>
            <w:r>
              <w:br/>
            </w:r>
            <w:r>
              <w:rPr>
                <w:rFonts w:ascii="Times New Roman"/>
                <w:b w:val="false"/>
                <w:i w:val="false"/>
                <w:color w:val="000000"/>
                <w:sz w:val="20"/>
              </w:rPr>
              <w:t>№ 24-1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аудандық мәслихатының</w:t>
            </w:r>
            <w:r>
              <w:br/>
            </w:r>
            <w:r>
              <w:rPr>
                <w:rFonts w:ascii="Times New Roman"/>
                <w:b w:val="false"/>
                <w:i w:val="false"/>
                <w:color w:val="000000"/>
                <w:sz w:val="20"/>
              </w:rPr>
              <w:t>2014 жылғы 6 наурыздағы</w:t>
            </w:r>
            <w:r>
              <w:br/>
            </w:r>
            <w:r>
              <w:rPr>
                <w:rFonts w:ascii="Times New Roman"/>
                <w:b w:val="false"/>
                <w:i w:val="false"/>
                <w:color w:val="000000"/>
                <w:sz w:val="20"/>
              </w:rPr>
              <w:t>№ 23-2 шешімімен</w:t>
            </w:r>
            <w:r>
              <w:br/>
            </w:r>
            <w:r>
              <w:rPr>
                <w:rFonts w:ascii="Times New Roman"/>
                <w:b w:val="false"/>
                <w:i w:val="false"/>
                <w:color w:val="000000"/>
                <w:sz w:val="20"/>
              </w:rPr>
              <w:t>бекітілген</w:t>
            </w:r>
          </w:p>
        </w:tc>
      </w:tr>
    </w:tbl>
    <w:bookmarkStart w:name="z12"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азаматтарының жекелеген санаттарының тізбесін айқындаудың қағидалары</w:t>
      </w:r>
    </w:p>
    <w:bookmarkEnd w:id="4"/>
    <w:bookmarkStart w:name="z13" w:id="5"/>
    <w:p>
      <w:pPr>
        <w:spacing w:after="0"/>
        <w:ind w:left="0"/>
        <w:jc w:val="left"/>
      </w:pPr>
      <w:r>
        <w:rPr>
          <w:rFonts w:ascii="Times New Roman"/>
          <w:b/>
          <w:i w:val="false"/>
          <w:color w:val="000000"/>
        </w:rPr>
        <w:t xml:space="preserve"> 1 тарау. Жалпы ережелер</w:t>
      </w:r>
    </w:p>
    <w:bookmarkEnd w:id="5"/>
    <w:bookmarkStart w:name="z14" w:id="6"/>
    <w:p>
      <w:pPr>
        <w:spacing w:after="0"/>
        <w:ind w:left="0"/>
        <w:jc w:val="both"/>
      </w:pPr>
      <w:r>
        <w:rPr>
          <w:rFonts w:ascii="Times New Roman"/>
          <w:b w:val="false"/>
          <w:i w:val="false"/>
          <w:color w:val="000000"/>
          <w:sz w:val="28"/>
        </w:rPr>
        <w:t xml:space="preserve">
      1. Осы Зайсан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15"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16" w:id="8"/>
    <w:p>
      <w:pPr>
        <w:spacing w:after="0"/>
        <w:ind w:left="0"/>
        <w:jc w:val="both"/>
      </w:pPr>
      <w:r>
        <w:rPr>
          <w:rFonts w:ascii="Times New Roman"/>
          <w:b w:val="false"/>
          <w:i w:val="false"/>
          <w:color w:val="000000"/>
          <w:sz w:val="28"/>
        </w:rPr>
        <w:t>
      1) "</w:t>
      </w:r>
      <w:r>
        <w:rPr>
          <w:rFonts w:ascii="Times New Roman"/>
          <w:b w:val="false"/>
          <w:i w:val="false"/>
          <w:color w:val="000000"/>
          <w:sz w:val="28"/>
        </w:rPr>
        <w:t>Азаматтарға арналған үкімет</w:t>
      </w:r>
      <w:r>
        <w:rPr>
          <w:rFonts w:ascii="Times New Roman"/>
          <w:b w:val="false"/>
          <w:i w:val="false"/>
          <w:color w:val="000000"/>
          <w:sz w:val="28"/>
        </w:rPr>
        <w:t>"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8"/>
    <w:bookmarkStart w:name="z17" w:id="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арнайы комиссия</w:t>
      </w:r>
      <w:r>
        <w:rPr>
          <w:rFonts w:ascii="Times New Roman"/>
          <w:b w:val="false"/>
          <w:i w:val="false"/>
          <w:color w:val="000000"/>
          <w:sz w:val="28"/>
        </w:rPr>
        <w:t xml:space="preserve"> – өмірлік қиын жағдайдың туындауына байланысты әлеуметтік көмек көрсетуге үміткер адамның (отбасының) өтінішін қарау бойынша Шығыс Қазақстан облысы Зайсан ауданы әкімінің шешімімен құрылатын комиссия;</w:t>
      </w:r>
    </w:p>
    <w:bookmarkEnd w:id="9"/>
    <w:bookmarkStart w:name="z18" w:id="10"/>
    <w:p>
      <w:pPr>
        <w:spacing w:after="0"/>
        <w:ind w:left="0"/>
        <w:jc w:val="both"/>
      </w:pPr>
      <w:r>
        <w:rPr>
          <w:rFonts w:ascii="Times New Roman"/>
          <w:b w:val="false"/>
          <w:i w:val="false"/>
          <w:color w:val="000000"/>
          <w:sz w:val="28"/>
        </w:rPr>
        <w:t>
      3) ең төмен күнкөріс деңгейі – Шығыс Қазақстан облысының статистикалық органы есептейтін, мөлшері бойынша ең төмен тұтыну себетінің құнына тең, бір адамға қажетті ең төмен қаржылық кіріс;</w:t>
      </w:r>
    </w:p>
    <w:bookmarkEnd w:id="10"/>
    <w:bookmarkStart w:name="z19" w:id="1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мереке күндері</w:t>
      </w:r>
      <w:r>
        <w:rPr>
          <w:rFonts w:ascii="Times New Roman"/>
          <w:b w:val="false"/>
          <w:i w:val="false"/>
          <w:color w:val="000000"/>
          <w:sz w:val="28"/>
        </w:rPr>
        <w:t xml:space="preserve"> – Қазақстан Республикасының ұлттық және мемлекеттік мереке күндері;</w:t>
      </w:r>
    </w:p>
    <w:bookmarkEnd w:id="11"/>
    <w:bookmarkStart w:name="z20"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1" w:id="13"/>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3"/>
    <w:bookmarkStart w:name="z22" w:id="14"/>
    <w:p>
      <w:pPr>
        <w:spacing w:after="0"/>
        <w:ind w:left="0"/>
        <w:jc w:val="both"/>
      </w:pPr>
      <w:r>
        <w:rPr>
          <w:rFonts w:ascii="Times New Roman"/>
          <w:b w:val="false"/>
          <w:i w:val="false"/>
          <w:color w:val="000000"/>
          <w:sz w:val="28"/>
        </w:rPr>
        <w:t>
      7) уәкілетті орган – "Шығыс Қазақстан облысы Зайсан аудандық жұмыспен қамту және әлеуметтік бағдарламалар бөлімі" мемлекеттік мекемесі;</w:t>
      </w:r>
    </w:p>
    <w:bookmarkEnd w:id="14"/>
    <w:bookmarkStart w:name="z23" w:id="1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учаскелік комиссия</w:t>
      </w:r>
      <w:r>
        <w:rPr>
          <w:rFonts w:ascii="Times New Roman"/>
          <w:b w:val="false"/>
          <w:i w:val="false"/>
          <w:color w:val="000000"/>
          <w:sz w:val="28"/>
        </w:rPr>
        <w:t xml:space="preserve"> – әлеуметтік көмек алуға өтініш білдірген адамдардың (отбасылардың) материалдық жағдайына тексеру жүргізу және қорытындылар дайындау үшін аудандық, кент ауылдық округ әкімінің шешімдерімен құрылатын комиссия;</w:t>
      </w:r>
    </w:p>
    <w:bookmarkEnd w:id="15"/>
    <w:bookmarkStart w:name="z24" w:id="16"/>
    <w:p>
      <w:pPr>
        <w:spacing w:after="0"/>
        <w:ind w:left="0"/>
        <w:jc w:val="both"/>
      </w:pPr>
      <w:r>
        <w:rPr>
          <w:rFonts w:ascii="Times New Roman"/>
          <w:b w:val="false"/>
          <w:i w:val="false"/>
          <w:color w:val="000000"/>
          <w:sz w:val="28"/>
        </w:rPr>
        <w:t>
      9) шекті шама – әлеуметтік көмектің бекітілгенен ең жоғары мөлшері.</w:t>
      </w:r>
    </w:p>
    <w:bookmarkEnd w:id="16"/>
    <w:bookmarkStart w:name="z25" w:id="17"/>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өмірлік қиын жағдай туындаған жағдайда, сондай-ақ мереке күндеріне ақшалай түрде көрсетілетін көмек түсініледі.</w:t>
      </w:r>
    </w:p>
    <w:bookmarkEnd w:id="17"/>
    <w:bookmarkStart w:name="z26" w:id="18"/>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18"/>
    <w:bookmarkStart w:name="z27" w:id="19"/>
    <w:p>
      <w:pPr>
        <w:spacing w:after="0"/>
        <w:ind w:left="0"/>
        <w:jc w:val="both"/>
      </w:pPr>
      <w:r>
        <w:rPr>
          <w:rFonts w:ascii="Times New Roman"/>
          <w:b w:val="false"/>
          <w:i w:val="false"/>
          <w:color w:val="000000"/>
          <w:sz w:val="28"/>
        </w:rPr>
        <w:t>
      5. Осы Қағидалар Зайсан ауданының аумағында тіркелген тұлғаларға қолданылады.</w:t>
      </w:r>
    </w:p>
    <w:bookmarkEnd w:id="19"/>
    <w:bookmarkStart w:name="z28" w:id="20"/>
    <w:p>
      <w:pPr>
        <w:spacing w:after="0"/>
        <w:ind w:left="0"/>
        <w:jc w:val="both"/>
      </w:pPr>
      <w:r>
        <w:rPr>
          <w:rFonts w:ascii="Times New Roman"/>
          <w:b w:val="false"/>
          <w:i w:val="false"/>
          <w:color w:val="000000"/>
          <w:sz w:val="28"/>
        </w:rPr>
        <w:t xml:space="preserve">
      6. Қазақстан Республикасының "Қазақстан Республикасында мүгедектігі бар адамдарды әлеуметтік қорғау туралы" Заңының </w:t>
      </w:r>
      <w:r>
        <w:rPr>
          <w:rFonts w:ascii="Times New Roman"/>
          <w:b w:val="false"/>
          <w:i w:val="false"/>
          <w:color w:val="000000"/>
          <w:sz w:val="28"/>
        </w:rPr>
        <w:t>16-бабында</w:t>
      </w:r>
      <w:r>
        <w:rPr>
          <w:rFonts w:ascii="Times New Roman"/>
          <w:b w:val="false"/>
          <w:i w:val="false"/>
          <w:color w:val="000000"/>
          <w:sz w:val="28"/>
        </w:rPr>
        <w:t xml:space="preserve"> және </w:t>
      </w:r>
      <w:r>
        <w:rPr>
          <w:rFonts w:ascii="Times New Roman"/>
          <w:b w:val="false"/>
          <w:i w:val="false"/>
          <w:color w:val="000000"/>
          <w:sz w:val="28"/>
        </w:rPr>
        <w:t>10 баптың</w:t>
      </w:r>
      <w:r>
        <w:rPr>
          <w:rFonts w:ascii="Times New Roman"/>
          <w:b w:val="false"/>
          <w:i w:val="false"/>
          <w:color w:val="000000"/>
          <w:sz w:val="28"/>
        </w:rPr>
        <w:t xml:space="preserve"> 2) тармақшасында, </w:t>
      </w:r>
      <w:r>
        <w:rPr>
          <w:rFonts w:ascii="Times New Roman"/>
          <w:b w:val="false"/>
          <w:i w:val="false"/>
          <w:color w:val="000000"/>
          <w:sz w:val="28"/>
        </w:rPr>
        <w:t>11 баптың</w:t>
      </w:r>
      <w:r>
        <w:rPr>
          <w:rFonts w:ascii="Times New Roman"/>
          <w:b w:val="false"/>
          <w:i w:val="false"/>
          <w:color w:val="000000"/>
          <w:sz w:val="28"/>
        </w:rPr>
        <w:t xml:space="preserve"> 2) тармақшасында, </w:t>
      </w:r>
      <w:r>
        <w:rPr>
          <w:rFonts w:ascii="Times New Roman"/>
          <w:b w:val="false"/>
          <w:i w:val="false"/>
          <w:color w:val="000000"/>
          <w:sz w:val="28"/>
        </w:rPr>
        <w:t>12 баптың</w:t>
      </w:r>
      <w:r>
        <w:rPr>
          <w:rFonts w:ascii="Times New Roman"/>
          <w:b w:val="false"/>
          <w:i w:val="false"/>
          <w:color w:val="000000"/>
          <w:sz w:val="28"/>
        </w:rPr>
        <w:t xml:space="preserve"> 2) тармақшасында, Қазақстан Республикасының "Ардагерлер туралы" Заңының </w:t>
      </w:r>
      <w:r>
        <w:rPr>
          <w:rFonts w:ascii="Times New Roman"/>
          <w:b w:val="false"/>
          <w:i w:val="false"/>
          <w:color w:val="000000"/>
          <w:sz w:val="28"/>
        </w:rPr>
        <w:t>13 бабының</w:t>
      </w:r>
      <w:r>
        <w:rPr>
          <w:rFonts w:ascii="Times New Roman"/>
          <w:b w:val="false"/>
          <w:i w:val="false"/>
          <w:color w:val="000000"/>
          <w:sz w:val="28"/>
        </w:rPr>
        <w:t xml:space="preserve"> 2) тармақшасында көрсетілген адамдарға, әлеуметтік көмек осы Қағидаларда көзделген тәртіппен көрсетіледі.</w:t>
      </w:r>
    </w:p>
    <w:bookmarkEnd w:id="20"/>
    <w:bookmarkStart w:name="z29" w:id="21"/>
    <w:p>
      <w:pPr>
        <w:spacing w:after="0"/>
        <w:ind w:left="0"/>
        <w:jc w:val="left"/>
      </w:pPr>
      <w:r>
        <w:rPr>
          <w:rFonts w:ascii="Times New Roman"/>
          <w:b/>
          <w:i w:val="false"/>
          <w:color w:val="000000"/>
        </w:rPr>
        <w:t xml:space="preserve"> 2 тарау. Әлеуметтік көмек көрсетудің, мұқтаж алушылардың жекелеген санаттарының тізбесін айқындау және әлеуметтік көмектің мөлшерлерін белгілеу тәртібі</w:t>
      </w:r>
    </w:p>
    <w:bookmarkEnd w:id="21"/>
    <w:bookmarkStart w:name="z30" w:id="22"/>
    <w:p>
      <w:pPr>
        <w:spacing w:after="0"/>
        <w:ind w:left="0"/>
        <w:jc w:val="both"/>
      </w:pPr>
      <w:r>
        <w:rPr>
          <w:rFonts w:ascii="Times New Roman"/>
          <w:b w:val="false"/>
          <w:i w:val="false"/>
          <w:color w:val="000000"/>
          <w:sz w:val="28"/>
        </w:rPr>
        <w:t>
      7. Мерекелік күндерге әлеуметтік көмек азаматтардың келесі санаттарына ақшалай төлемдер түрінде бір рет көрсетіледі:</w:t>
      </w:r>
    </w:p>
    <w:bookmarkEnd w:id="22"/>
    <w:bookmarkStart w:name="z31" w:id="23"/>
    <w:p>
      <w:pPr>
        <w:spacing w:after="0"/>
        <w:ind w:left="0"/>
        <w:jc w:val="both"/>
      </w:pPr>
      <w:r>
        <w:rPr>
          <w:rFonts w:ascii="Times New Roman"/>
          <w:b w:val="false"/>
          <w:i w:val="false"/>
          <w:color w:val="000000"/>
          <w:sz w:val="28"/>
        </w:rPr>
        <w:t>
      1) Халықаралық әйелдер күні - 8 наурыз:</w:t>
      </w:r>
    </w:p>
    <w:bookmarkEnd w:id="23"/>
    <w:bookmarkStart w:name="z32" w:id="24"/>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аналарға, көпбалалы отбасыларға – 15000 (он бес мың) теңге мөлшерінде.</w:t>
      </w:r>
    </w:p>
    <w:bookmarkEnd w:id="24"/>
    <w:bookmarkStart w:name="z33" w:id="25"/>
    <w:p>
      <w:pPr>
        <w:spacing w:after="0"/>
        <w:ind w:left="0"/>
        <w:jc w:val="both"/>
      </w:pPr>
      <w:r>
        <w:rPr>
          <w:rFonts w:ascii="Times New Roman"/>
          <w:b w:val="false"/>
          <w:i w:val="false"/>
          <w:color w:val="000000"/>
          <w:sz w:val="28"/>
        </w:rPr>
        <w:t>
      2) Жеңіс күні - 9 Мамыр (бір негіз бойынша):</w:t>
      </w:r>
    </w:p>
    <w:bookmarkEnd w:id="25"/>
    <w:bookmarkStart w:name="z34" w:id="26"/>
    <w:p>
      <w:pPr>
        <w:spacing w:after="0"/>
        <w:ind w:left="0"/>
        <w:jc w:val="both"/>
      </w:pPr>
      <w:r>
        <w:rPr>
          <w:rFonts w:ascii="Times New Roman"/>
          <w:b w:val="false"/>
          <w:i w:val="false"/>
          <w:color w:val="000000"/>
          <w:sz w:val="28"/>
        </w:rPr>
        <w:t>
      Ұлы Отан соғысының қатысушылары мен мүгедектігі бар адамдарға - 1000000 (бір миллион) теңге мөлшерінде;</w:t>
      </w:r>
    </w:p>
    <w:bookmarkEnd w:id="26"/>
    <w:bookmarkStart w:name="z35" w:id="27"/>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Кеңестік Социалистік Республикалар Одағының (бұдан әрі - КСР Одағы) iшкi iстер және мемлекеттiк қауiпсiздiк органдарының басшы және қатардағы құрамының адамдарына – 100000 (жүз мың) теңге мөлшерінде;</w:t>
      </w:r>
    </w:p>
    <w:bookmarkEnd w:id="27"/>
    <w:bookmarkStart w:name="z36" w:id="28"/>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100000 (жүз мың) теңге мөлшерінде;</w:t>
      </w:r>
    </w:p>
    <w:bookmarkEnd w:id="28"/>
    <w:bookmarkStart w:name="z37" w:id="29"/>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100000 (жүз мың) теңге мөлшерінде;</w:t>
      </w:r>
    </w:p>
    <w:bookmarkEnd w:id="29"/>
    <w:bookmarkStart w:name="z38" w:id="30"/>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100000 (жүз мың) теңге мөлшерінде;</w:t>
      </w:r>
    </w:p>
    <w:bookmarkEnd w:id="30"/>
    <w:bookmarkStart w:name="z39" w:id="31"/>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мүшелерiне – 100000 (жүз мың) теңге мөлшерінде;</w:t>
      </w:r>
    </w:p>
    <w:bookmarkEnd w:id="31"/>
    <w:bookmarkStart w:name="z40" w:id="32"/>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100000 (жүз мың) теңге мөлшерінде;</w:t>
      </w:r>
    </w:p>
    <w:bookmarkEnd w:id="32"/>
    <w:bookmarkStart w:name="z41" w:id="33"/>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100000 (жүз мың) теңге мөлшерінде;</w:t>
      </w:r>
    </w:p>
    <w:bookmarkEnd w:id="33"/>
    <w:bookmarkStart w:name="z42" w:id="34"/>
    <w:p>
      <w:pPr>
        <w:spacing w:after="0"/>
        <w:ind w:left="0"/>
        <w:jc w:val="both"/>
      </w:pPr>
      <w:r>
        <w:rPr>
          <w:rFonts w:ascii="Times New Roman"/>
          <w:b w:val="false"/>
          <w:i w:val="false"/>
          <w:color w:val="000000"/>
          <w:sz w:val="28"/>
        </w:rPr>
        <w:t xml:space="preserve">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100000 (жүз мың) теңге мөлшерінде; </w:t>
      </w:r>
    </w:p>
    <w:bookmarkEnd w:id="34"/>
    <w:bookmarkStart w:name="z43" w:id="35"/>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100000 (жүз мың) теңге мөлшерінде;</w:t>
      </w:r>
    </w:p>
    <w:bookmarkEnd w:id="35"/>
    <w:bookmarkStart w:name="z44" w:id="36"/>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 100000 (жүз мың) теңге мөлшерінде;</w:t>
      </w:r>
    </w:p>
    <w:bookmarkEnd w:id="36"/>
    <w:bookmarkStart w:name="z45" w:id="37"/>
    <w:p>
      <w:pPr>
        <w:spacing w:after="0"/>
        <w:ind w:left="0"/>
        <w:jc w:val="both"/>
      </w:pPr>
      <w:r>
        <w:rPr>
          <w:rFonts w:ascii="Times New Roman"/>
          <w:b w:val="false"/>
          <w:i w:val="false"/>
          <w:color w:val="000000"/>
          <w:sz w:val="28"/>
        </w:rPr>
        <w:t xml:space="preserve">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100000 (жүз мың) теңге мөлшерінде; </w:t>
      </w:r>
    </w:p>
    <w:bookmarkEnd w:id="37"/>
    <w:bookmarkStart w:name="z46" w:id="38"/>
    <w:p>
      <w:pPr>
        <w:spacing w:after="0"/>
        <w:ind w:left="0"/>
        <w:jc w:val="both"/>
      </w:pPr>
      <w:r>
        <w:rPr>
          <w:rFonts w:ascii="Times New Roman"/>
          <w:b w:val="false"/>
          <w:i w:val="false"/>
          <w:color w:val="000000"/>
          <w:sz w:val="28"/>
        </w:rPr>
        <w:t xml:space="preserve">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100000 (жүз мың) теңге мөлшерінде; </w:t>
      </w:r>
    </w:p>
    <w:bookmarkEnd w:id="38"/>
    <w:bookmarkStart w:name="z47" w:id="39"/>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42500 (қырық екі мың бес жүз) теңге мөлшерінде;</w:t>
      </w:r>
    </w:p>
    <w:bookmarkEnd w:id="39"/>
    <w:bookmarkStart w:name="z48" w:id="40"/>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100000 (жүз мың) теңге мөлшерінде;</w:t>
      </w:r>
    </w:p>
    <w:bookmarkEnd w:id="40"/>
    <w:bookmarkStart w:name="z49" w:id="41"/>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100000 (жүз мың) теңге мөлшерінде;</w:t>
      </w:r>
    </w:p>
    <w:bookmarkEnd w:id="41"/>
    <w:bookmarkStart w:name="z50" w:id="42"/>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адамдарға және мүгедектігі ата-анасының бірінің радиациялық сәуле алуымен генетикалық байланысты олардың балаларына – 70000 (жетпіс мың) теңге мөлшерінде;</w:t>
      </w:r>
    </w:p>
    <w:bookmarkEnd w:id="42"/>
    <w:bookmarkStart w:name="z51" w:id="43"/>
    <w:p>
      <w:pPr>
        <w:spacing w:after="0"/>
        <w:ind w:left="0"/>
        <w:jc w:val="both"/>
      </w:pPr>
      <w:r>
        <w:rPr>
          <w:rFonts w:ascii="Times New Roman"/>
          <w:b w:val="false"/>
          <w:i w:val="false"/>
          <w:color w:val="000000"/>
          <w:sz w:val="28"/>
        </w:rPr>
        <w:t xml:space="preserve">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100000 (жүз мың) теңге мөлшерінде; </w:t>
      </w:r>
    </w:p>
    <w:bookmarkEnd w:id="43"/>
    <w:bookmarkStart w:name="z52" w:id="44"/>
    <w:p>
      <w:pPr>
        <w:spacing w:after="0"/>
        <w:ind w:left="0"/>
        <w:jc w:val="both"/>
      </w:pPr>
      <w:r>
        <w:rPr>
          <w:rFonts w:ascii="Times New Roman"/>
          <w:b w:val="false"/>
          <w:i w:val="false"/>
          <w:color w:val="000000"/>
          <w:sz w:val="28"/>
        </w:rPr>
        <w:t xml:space="preserve">
      оқу жиындарына шақырылған және Ауғанстанға ұрыс қимылдары жүрiп жатқан кезеңде жiберiлген әскери мiндеттiлерге – 100000 (жүз мың) теңге мөлшерінде; </w:t>
      </w:r>
    </w:p>
    <w:bookmarkEnd w:id="44"/>
    <w:bookmarkStart w:name="z53" w:id="45"/>
    <w:p>
      <w:pPr>
        <w:spacing w:after="0"/>
        <w:ind w:left="0"/>
        <w:jc w:val="both"/>
      </w:pPr>
      <w:r>
        <w:rPr>
          <w:rFonts w:ascii="Times New Roman"/>
          <w:b w:val="false"/>
          <w:i w:val="false"/>
          <w:color w:val="000000"/>
          <w:sz w:val="28"/>
        </w:rPr>
        <w:t xml:space="preserve">
      Ауғанстанға ұрыс қимылдары жүрiп жатқан кезеңде осы елге жүк жеткiзу үшiн жiберiлген автомобиль батальондарының әскери қызметшiлерiне – 100000 (жүз мың) теңге мөлшерінде; </w:t>
      </w:r>
    </w:p>
    <w:bookmarkEnd w:id="45"/>
    <w:bookmarkStart w:name="z54" w:id="46"/>
    <w:p>
      <w:pPr>
        <w:spacing w:after="0"/>
        <w:ind w:left="0"/>
        <w:jc w:val="both"/>
      </w:pPr>
      <w:r>
        <w:rPr>
          <w:rFonts w:ascii="Times New Roman"/>
          <w:b w:val="false"/>
          <w:i w:val="false"/>
          <w:color w:val="000000"/>
          <w:sz w:val="28"/>
        </w:rPr>
        <w:t xml:space="preserve">
      бұрынғы КСР Одағының аумағынан Ауғанстанға жауынгерлiк тапсырмалармен ұшқан ұшу құрамының әскери қызметшiлерiне – 100000 (жүз мың) теңге мөлшерінде; </w:t>
      </w:r>
    </w:p>
    <w:bookmarkEnd w:id="46"/>
    <w:bookmarkStart w:name="z55" w:id="47"/>
    <w:p>
      <w:pPr>
        <w:spacing w:after="0"/>
        <w:ind w:left="0"/>
        <w:jc w:val="both"/>
      </w:pPr>
      <w:r>
        <w:rPr>
          <w:rFonts w:ascii="Times New Roman"/>
          <w:b w:val="false"/>
          <w:i w:val="false"/>
          <w:color w:val="000000"/>
          <w:sz w:val="28"/>
        </w:rPr>
        <w:t xml:space="preserve">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қызметшілерге – 100000 (жүз мың) теңге мөлшерінде; </w:t>
      </w:r>
    </w:p>
    <w:bookmarkEnd w:id="47"/>
    <w:bookmarkStart w:name="z56" w:id="48"/>
    <w:p>
      <w:pPr>
        <w:spacing w:after="0"/>
        <w:ind w:left="0"/>
        <w:jc w:val="both"/>
      </w:pPr>
      <w:r>
        <w:rPr>
          <w:rFonts w:ascii="Times New Roman"/>
          <w:b w:val="false"/>
          <w:i w:val="false"/>
          <w:color w:val="000000"/>
          <w:sz w:val="28"/>
        </w:rPr>
        <w:t xml:space="preserve">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100000 (жүз мың) теңге мөлшерінде; </w:t>
      </w:r>
    </w:p>
    <w:bookmarkEnd w:id="48"/>
    <w:bookmarkStart w:name="z57" w:id="49"/>
    <w:p>
      <w:pPr>
        <w:spacing w:after="0"/>
        <w:ind w:left="0"/>
        <w:jc w:val="both"/>
      </w:pPr>
      <w:r>
        <w:rPr>
          <w:rFonts w:ascii="Times New Roman"/>
          <w:b w:val="false"/>
          <w:i w:val="false"/>
          <w:color w:val="000000"/>
          <w:sz w:val="28"/>
        </w:rPr>
        <w:t xml:space="preserve">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100000 (жүз мың) теңге мөлшерінде; </w:t>
      </w:r>
    </w:p>
    <w:bookmarkEnd w:id="49"/>
    <w:bookmarkStart w:name="z58" w:id="50"/>
    <w:p>
      <w:pPr>
        <w:spacing w:after="0"/>
        <w:ind w:left="0"/>
        <w:jc w:val="both"/>
      </w:pPr>
      <w:r>
        <w:rPr>
          <w:rFonts w:ascii="Times New Roman"/>
          <w:b w:val="false"/>
          <w:i w:val="false"/>
          <w:color w:val="000000"/>
          <w:sz w:val="28"/>
        </w:rPr>
        <w:t xml:space="preserve">
      1986 – 1991 жылдар аралығындағы кезеңде Таулы Қарабақтағы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100000 (жүз мың) теңге мөлшерінде; </w:t>
      </w:r>
    </w:p>
    <w:bookmarkEnd w:id="50"/>
    <w:bookmarkStart w:name="z59" w:id="51"/>
    <w:p>
      <w:pPr>
        <w:spacing w:after="0"/>
        <w:ind w:left="0"/>
        <w:jc w:val="both"/>
      </w:pPr>
      <w:r>
        <w:rPr>
          <w:rFonts w:ascii="Times New Roman"/>
          <w:b w:val="false"/>
          <w:i w:val="false"/>
          <w:color w:val="000000"/>
          <w:sz w:val="28"/>
        </w:rPr>
        <w:t xml:space="preserve">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мүгедектік белгіленген әскери қызметшiлерге – 100000 (жүз мың) теңге мөлшерінде; </w:t>
      </w:r>
    </w:p>
    <w:bookmarkEnd w:id="51"/>
    <w:bookmarkStart w:name="z60" w:id="52"/>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100000 (жүз мың) теңге мөлшерінде;  </w:t>
      </w:r>
    </w:p>
    <w:bookmarkEnd w:id="52"/>
    <w:bookmarkStart w:name="z61" w:id="53"/>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13000 (он үш мың) теңге мөлшерінде;</w:t>
      </w:r>
    </w:p>
    <w:bookmarkEnd w:id="53"/>
    <w:bookmarkStart w:name="z62" w:id="54"/>
    <w:p>
      <w:pPr>
        <w:spacing w:after="0"/>
        <w:ind w:left="0"/>
        <w:jc w:val="both"/>
      </w:pPr>
      <w:r>
        <w:rPr>
          <w:rFonts w:ascii="Times New Roman"/>
          <w:b w:val="false"/>
          <w:i w:val="false"/>
          <w:color w:val="000000"/>
          <w:sz w:val="28"/>
        </w:rPr>
        <w:t>
      3) Қазақстан Республикасының Конституция күні – 30 тамыз:</w:t>
      </w:r>
    </w:p>
    <w:bookmarkEnd w:id="54"/>
    <w:bookmarkStart w:name="z63" w:id="55"/>
    <w:p>
      <w:pPr>
        <w:spacing w:after="0"/>
        <w:ind w:left="0"/>
        <w:jc w:val="both"/>
      </w:pPr>
      <w:r>
        <w:rPr>
          <w:rFonts w:ascii="Times New Roman"/>
          <w:b w:val="false"/>
          <w:i w:val="false"/>
          <w:color w:val="000000"/>
          <w:sz w:val="28"/>
        </w:rPr>
        <w:t>
      18 жасқа дейінгі мүгедектігі бар балалардың (мүгедектігі бар балалардың ата-анасының біреуіне немесе өзге де заңды өкілдеріне) – 15000 (он бес мың) теңге мөлшерінде;</w:t>
      </w:r>
    </w:p>
    <w:bookmarkEnd w:id="55"/>
    <w:bookmarkStart w:name="z64" w:id="56"/>
    <w:p>
      <w:pPr>
        <w:spacing w:after="0"/>
        <w:ind w:left="0"/>
        <w:jc w:val="both"/>
      </w:pPr>
      <w:r>
        <w:rPr>
          <w:rFonts w:ascii="Times New Roman"/>
          <w:b w:val="false"/>
          <w:i w:val="false"/>
          <w:color w:val="000000"/>
          <w:sz w:val="28"/>
        </w:rPr>
        <w:t>
      4) Тәуелсіздік күні – 16 желтоқсан:</w:t>
      </w:r>
    </w:p>
    <w:bookmarkEnd w:id="56"/>
    <w:bookmarkStart w:name="z65" w:id="57"/>
    <w:p>
      <w:pPr>
        <w:spacing w:after="0"/>
        <w:ind w:left="0"/>
        <w:jc w:val="both"/>
      </w:pPr>
      <w:r>
        <w:rPr>
          <w:rFonts w:ascii="Times New Roman"/>
          <w:b w:val="false"/>
          <w:i w:val="false"/>
          <w:color w:val="000000"/>
          <w:sz w:val="28"/>
        </w:rPr>
        <w:t>
      бұрынғы КСР Одағынан тысқары жерлерде қуғын-сүргiндердi кеңес соттары мен басқа да органдардың қолдануында болған тұлғалар - 13000 (он үш мың) теңге мөлшерінде;</w:t>
      </w:r>
    </w:p>
    <w:bookmarkEnd w:id="57"/>
    <w:bookmarkStart w:name="z66" w:id="58"/>
    <w:p>
      <w:pPr>
        <w:spacing w:after="0"/>
        <w:ind w:left="0"/>
        <w:jc w:val="both"/>
      </w:pPr>
      <w:r>
        <w:rPr>
          <w:rFonts w:ascii="Times New Roman"/>
          <w:b w:val="false"/>
          <w:i w:val="false"/>
          <w:color w:val="000000"/>
          <w:sz w:val="28"/>
        </w:rPr>
        <w:t>
      екiншi дүниежүзiлiк соғыс кезiнде (жай адамдар мен әскери қызметшiлердi) тұрақты армия әскери трибуналдарымен сотталған тұлғалар - 13000 (он үш мың) теңге мөлшерінде;</w:t>
      </w:r>
    </w:p>
    <w:bookmarkEnd w:id="58"/>
    <w:bookmarkStart w:name="z67" w:id="59"/>
    <w:p>
      <w:pPr>
        <w:spacing w:after="0"/>
        <w:ind w:left="0"/>
        <w:jc w:val="both"/>
      </w:pPr>
      <w:r>
        <w:rPr>
          <w:rFonts w:ascii="Times New Roman"/>
          <w:b w:val="false"/>
          <w:i w:val="false"/>
          <w:color w:val="000000"/>
          <w:sz w:val="28"/>
        </w:rPr>
        <w:t>
      Қазақстаннан тысқары жерлерде әскери қызмет атқару үшiн шақырылғаннан кейiн қуғын-сүргiндерде болған тұлғалар - 13000 (он үш мың) теңге мөлшерінде;</w:t>
      </w:r>
    </w:p>
    <w:bookmarkEnd w:id="59"/>
    <w:bookmarkStart w:name="z68" w:id="60"/>
    <w:p>
      <w:pPr>
        <w:spacing w:after="0"/>
        <w:ind w:left="0"/>
        <w:jc w:val="both"/>
      </w:pPr>
      <w:r>
        <w:rPr>
          <w:rFonts w:ascii="Times New Roman"/>
          <w:b w:val="false"/>
          <w:i w:val="false"/>
          <w:color w:val="000000"/>
          <w:sz w:val="28"/>
        </w:rPr>
        <w:t>
      қуғын-сүргiндердi орталық одақтық органдар: КСРО Жоғарғы Соты мен оның сот алқаларының, КСРО Айрықша бас саяси Басқарма алқасының, КСРО Iшкi iстер халық комиссариаты - Мемлекет Қауiпсiздiгi министрлiгi - Iшкi iстер министрлiгi жанындағы айрықша кеңестiң, КСРО Прокуратурасы мен КСРО iшкi iстер халық комиссариатының Тергеу Iстерi жөнiндегi комиссиясының және басқа органдар шешiмдерi бойынша болған тұлғалар - 13000 (он үш мың) теңге мөлшерінде;</w:t>
      </w:r>
    </w:p>
    <w:bookmarkEnd w:id="60"/>
    <w:bookmarkStart w:name="z69" w:id="61"/>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қуғын-сүргіндерде болған тұлғалар – 100 000 (жүз мың) теңге мөлшерінде;</w:t>
      </w:r>
    </w:p>
    <w:bookmarkEnd w:id="61"/>
    <w:bookmarkStart w:name="z70" w:id="62"/>
    <w:p>
      <w:pPr>
        <w:spacing w:after="0"/>
        <w:ind w:left="0"/>
        <w:jc w:val="both"/>
      </w:pPr>
      <w:r>
        <w:rPr>
          <w:rFonts w:ascii="Times New Roman"/>
          <w:b w:val="false"/>
          <w:i w:val="false"/>
          <w:color w:val="000000"/>
          <w:sz w:val="28"/>
        </w:rPr>
        <w:t>
      КСР Одағы мемлекеттiк өкiметтiң жоғары органдарының құжаттары негiзiнде Қазақстанға және Қазақстаннан күштеу арқылы құқыққа қарсы қоныс аударуда болған тұлғалар - 13000 (он үш мың) теңге мөлшерінде;</w:t>
      </w:r>
    </w:p>
    <w:bookmarkEnd w:id="62"/>
    <w:bookmarkStart w:name="z71" w:id="63"/>
    <w:p>
      <w:pPr>
        <w:spacing w:after="0"/>
        <w:ind w:left="0"/>
        <w:jc w:val="both"/>
      </w:pPr>
      <w:r>
        <w:rPr>
          <w:rFonts w:ascii="Times New Roman"/>
          <w:b w:val="false"/>
          <w:i w:val="false"/>
          <w:color w:val="000000"/>
          <w:sz w:val="28"/>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 - 13000 (он үш мың) теңге мөлшерінде.</w:t>
      </w:r>
    </w:p>
    <w:bookmarkEnd w:id="63"/>
    <w:bookmarkStart w:name="z72" w:id="64"/>
    <w:p>
      <w:pPr>
        <w:spacing w:after="0"/>
        <w:ind w:left="0"/>
        <w:jc w:val="both"/>
      </w:pPr>
      <w:r>
        <w:rPr>
          <w:rFonts w:ascii="Times New Roman"/>
          <w:b w:val="false"/>
          <w:i w:val="false"/>
          <w:color w:val="000000"/>
          <w:sz w:val="28"/>
        </w:rPr>
        <w:t>
      8. Әлеуметтік көмек өмірлік қиын жағдайға тап болған мұқтаж азаматтардың жекелеген санаттарына бір рет және (немесе) мерзімді (ай сайын), көрсетіледі:</w:t>
      </w:r>
    </w:p>
    <w:bookmarkEnd w:id="64"/>
    <w:bookmarkStart w:name="z73" w:id="65"/>
    <w:p>
      <w:pPr>
        <w:spacing w:after="0"/>
        <w:ind w:left="0"/>
        <w:jc w:val="both"/>
      </w:pPr>
      <w:r>
        <w:rPr>
          <w:rFonts w:ascii="Times New Roman"/>
          <w:b w:val="false"/>
          <w:i w:val="false"/>
          <w:color w:val="000000"/>
          <w:sz w:val="28"/>
        </w:rPr>
        <w:t>
      1) табиғи зілзаланың немесе өрттің салдарынан зиян алған азаматтар (отбасылар), осы жағдай туындаған күннен бастап үш ай ішінде жан басына шаққандағы орташа табысты есепке алмағанда, бір рет көрсетіледі;</w:t>
      </w:r>
    </w:p>
    <w:bookmarkEnd w:id="65"/>
    <w:bookmarkStart w:name="z74" w:id="66"/>
    <w:p>
      <w:pPr>
        <w:spacing w:after="0"/>
        <w:ind w:left="0"/>
        <w:jc w:val="both"/>
      </w:pPr>
      <w:r>
        <w:rPr>
          <w:rFonts w:ascii="Times New Roman"/>
          <w:b w:val="false"/>
          <w:i w:val="false"/>
          <w:color w:val="000000"/>
          <w:sz w:val="28"/>
        </w:rPr>
        <w:t>
      2) өмірлік қиын жағдайда деп танылған тұлғалар (отбасылар), жан басына шаққандағы орташа табысы ең төмен күнкөріс деңгейінің екі еселенген шамасынан аспаса бір рет көрсетіледі;</w:t>
      </w:r>
    </w:p>
    <w:bookmarkEnd w:id="66"/>
    <w:bookmarkStart w:name="z75" w:id="67"/>
    <w:p>
      <w:pPr>
        <w:spacing w:after="0"/>
        <w:ind w:left="0"/>
        <w:jc w:val="both"/>
      </w:pPr>
      <w:r>
        <w:rPr>
          <w:rFonts w:ascii="Times New Roman"/>
          <w:b w:val="false"/>
          <w:i w:val="false"/>
          <w:color w:val="000000"/>
          <w:sz w:val="28"/>
        </w:rPr>
        <w:t>
      3) туберкулез ауруымен амбулаторлық есепте тұрған тұлғаларға - жан басына шаққандағы орташа табысы ең төмен күнкөріс деңгейінің екі еселенген шамасынан аспайтын болса ай сайын 7 айлық есептік көрсеткіш мөлшерінде ұсынылады;</w:t>
      </w:r>
    </w:p>
    <w:bookmarkEnd w:id="67"/>
    <w:bookmarkStart w:name="z76" w:id="68"/>
    <w:p>
      <w:pPr>
        <w:spacing w:after="0"/>
        <w:ind w:left="0"/>
        <w:jc w:val="both"/>
      </w:pPr>
      <w:r>
        <w:rPr>
          <w:rFonts w:ascii="Times New Roman"/>
          <w:b w:val="false"/>
          <w:i w:val="false"/>
          <w:color w:val="000000"/>
          <w:sz w:val="28"/>
        </w:rPr>
        <w:t>
      4) адамның иммун тапшылығы вирусын жұқтырған диспансерлік есепте тұрған балалардың ата-аналарына немесе өзге де заңды өкілдеріне әлеуметтік көмек жан басына шаққандағы орташа табысы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екі еселенген мөлшерінде ай сайын тағайындалады.</w:t>
      </w:r>
    </w:p>
    <w:bookmarkEnd w:id="68"/>
    <w:bookmarkStart w:name="z77" w:id="69"/>
    <w:p>
      <w:pPr>
        <w:spacing w:after="0"/>
        <w:ind w:left="0"/>
        <w:jc w:val="both"/>
      </w:pPr>
      <w:r>
        <w:rPr>
          <w:rFonts w:ascii="Times New Roman"/>
          <w:b w:val="false"/>
          <w:i w:val="false"/>
          <w:color w:val="000000"/>
          <w:sz w:val="28"/>
        </w:rPr>
        <w:t>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69"/>
    <w:bookmarkStart w:name="z78" w:id="70"/>
    <w:p>
      <w:pPr>
        <w:spacing w:after="0"/>
        <w:ind w:left="0"/>
        <w:jc w:val="both"/>
      </w:pPr>
      <w:r>
        <w:rPr>
          <w:rFonts w:ascii="Times New Roman"/>
          <w:b w:val="false"/>
          <w:i w:val="false"/>
          <w:color w:val="000000"/>
          <w:sz w:val="28"/>
        </w:rPr>
        <w:t xml:space="preserve">
      Әлеуметтік көмектің шекті мөлшері 100 айлық есептік көрсеткішті құрайды. </w:t>
      </w:r>
    </w:p>
    <w:bookmarkEnd w:id="70"/>
    <w:bookmarkStart w:name="z79" w:id="71"/>
    <w:p>
      <w:pPr>
        <w:spacing w:after="0"/>
        <w:ind w:left="0"/>
        <w:jc w:val="both"/>
      </w:pPr>
      <w:r>
        <w:rPr>
          <w:rFonts w:ascii="Times New Roman"/>
          <w:b w:val="false"/>
          <w:i w:val="false"/>
          <w:color w:val="000000"/>
          <w:sz w:val="28"/>
        </w:rPr>
        <w:t xml:space="preserve">
      9. Әлеуметтік көмек көрсету тәртібі, көрсетілетін әлеуметтік көмекті тоқтату және қайтару үшін негіздемелер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w:t>
      </w:r>
    </w:p>
    <w:bookmarkEnd w:id="71"/>
    <w:bookmarkStart w:name="z80" w:id="72"/>
    <w:p>
      <w:pPr>
        <w:spacing w:after="0"/>
        <w:ind w:left="0"/>
        <w:jc w:val="both"/>
      </w:pPr>
      <w:r>
        <w:rPr>
          <w:rFonts w:ascii="Times New Roman"/>
          <w:b w:val="false"/>
          <w:i w:val="false"/>
          <w:color w:val="000000"/>
          <w:sz w:val="28"/>
        </w:rPr>
        <w:t>
      10.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72"/>
    <w:bookmarkStart w:name="z81" w:id="73"/>
    <w:p>
      <w:pPr>
        <w:spacing w:after="0"/>
        <w:ind w:left="0"/>
        <w:jc w:val="both"/>
      </w:pPr>
      <w:r>
        <w:rPr>
          <w:rFonts w:ascii="Times New Roman"/>
          <w:b w:val="false"/>
          <w:i w:val="false"/>
          <w:color w:val="000000"/>
          <w:sz w:val="28"/>
        </w:rPr>
        <w:t xml:space="preserve">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үлгілік қағидаларының </w:t>
      </w:r>
      <w:r>
        <w:rPr>
          <w:rFonts w:ascii="Times New Roman"/>
          <w:b w:val="false"/>
          <w:i w:val="false"/>
          <w:color w:val="000000"/>
          <w:sz w:val="28"/>
        </w:rPr>
        <w:t>13-тармағына</w:t>
      </w:r>
      <w:r>
        <w:rPr>
          <w:rFonts w:ascii="Times New Roman"/>
          <w:b w:val="false"/>
          <w:i w:val="false"/>
          <w:color w:val="000000"/>
          <w:sz w:val="28"/>
        </w:rPr>
        <w:t xml:space="preserve"> сәйкес құжаттар тізбесін қоса бере отырып, өтініш береді.</w:t>
      </w:r>
    </w:p>
    <w:bookmarkEnd w:id="73"/>
    <w:bookmarkStart w:name="z82" w:id="74"/>
    <w:p>
      <w:pPr>
        <w:spacing w:after="0"/>
        <w:ind w:left="0"/>
        <w:jc w:val="both"/>
      </w:pPr>
      <w:r>
        <w:rPr>
          <w:rFonts w:ascii="Times New Roman"/>
          <w:b w:val="false"/>
          <w:i w:val="false"/>
          <w:color w:val="000000"/>
          <w:sz w:val="28"/>
        </w:rPr>
        <w:t>
      11. Әлеуметтік көмек ұсынуға шығыстарды қаржыландыру Зайсан ауданының бюджетінде көзделген ағымдағы қаржы жылына арналған қаражат шегінде жүзеге асырылады.</w:t>
      </w:r>
    </w:p>
    <w:bookmarkEnd w:id="74"/>
    <w:bookmarkStart w:name="z83" w:id="75"/>
    <w:p>
      <w:pPr>
        <w:spacing w:after="0"/>
        <w:ind w:left="0"/>
        <w:jc w:val="both"/>
      </w:pPr>
      <w:r>
        <w:rPr>
          <w:rFonts w:ascii="Times New Roman"/>
          <w:b w:val="false"/>
          <w:i w:val="false"/>
          <w:color w:val="000000"/>
          <w:sz w:val="28"/>
        </w:rPr>
        <w:t>
      12. Әлеуметтік көмек ақшалай түрде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75"/>
    <w:bookmarkStart w:name="z84" w:id="76"/>
    <w:p>
      <w:pPr>
        <w:spacing w:after="0"/>
        <w:ind w:left="0"/>
        <w:jc w:val="left"/>
      </w:pPr>
      <w:r>
        <w:rPr>
          <w:rFonts w:ascii="Times New Roman"/>
          <w:b/>
          <w:i w:val="false"/>
          <w:color w:val="000000"/>
        </w:rPr>
        <w:t xml:space="preserve"> 3 тарау. Қорытынды ереже</w:t>
      </w:r>
    </w:p>
    <w:bookmarkEnd w:id="76"/>
    <w:bookmarkStart w:name="z85" w:id="77"/>
    <w:p>
      <w:pPr>
        <w:spacing w:after="0"/>
        <w:ind w:left="0"/>
        <w:jc w:val="both"/>
      </w:pPr>
      <w:r>
        <w:rPr>
          <w:rFonts w:ascii="Times New Roman"/>
          <w:b w:val="false"/>
          <w:i w:val="false"/>
          <w:color w:val="000000"/>
          <w:sz w:val="28"/>
        </w:rPr>
        <w:t>
      13. Әлеуметтiк көмек ұсынудың мониторингiсі және оларға есеп жүргізуді уәкiлеттi орган "Е-Собес" автоматтандырылған ақпараттық жүйесiнiң дерекқорларын пайдалана отырып жүргiзедi.</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