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854a0" w14:textId="4f854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Зайсан ауданы әкімінің "Зайсан ауданы бойынша сайлау учаскелерін құру туралы" 2018 жылғы 26 қарашадағы № 15 шешіміне өзгеріс енгізу туралы</w:t>
      </w:r>
    </w:p>
    <w:p>
      <w:pPr>
        <w:spacing w:after="0"/>
        <w:ind w:left="0"/>
        <w:jc w:val="both"/>
      </w:pPr>
      <w:r>
        <w:rPr>
          <w:rFonts w:ascii="Times New Roman"/>
          <w:b w:val="false"/>
          <w:i w:val="false"/>
          <w:color w:val="000000"/>
          <w:sz w:val="28"/>
        </w:rPr>
        <w:t>Шығыс Қазақстан облысы Зайсан ауданы әкімінің 2022 жылғы 29 желтоқсандағы № 4 шешімі. Қазақстан Республикасының Әділет министрлігінде 2022 жылғы 29 желтоқсанда № 31364 болып тіркелді</w:t>
      </w:r>
    </w:p>
    <w:p>
      <w:pPr>
        <w:spacing w:after="0"/>
        <w:ind w:left="0"/>
        <w:jc w:val="both"/>
      </w:pPr>
      <w:bookmarkStart w:name="z5" w:id="0"/>
      <w:r>
        <w:rPr>
          <w:rFonts w:ascii="Times New Roman"/>
          <w:b w:val="false"/>
          <w:i w:val="false"/>
          <w:color w:val="000000"/>
          <w:sz w:val="28"/>
        </w:rPr>
        <w:t>
      ШЕШТІМ:</w:t>
      </w:r>
    </w:p>
    <w:bookmarkEnd w:id="0"/>
    <w:bookmarkStart w:name="z6" w:id="1"/>
    <w:p>
      <w:pPr>
        <w:spacing w:after="0"/>
        <w:ind w:left="0"/>
        <w:jc w:val="both"/>
      </w:pPr>
      <w:r>
        <w:rPr>
          <w:rFonts w:ascii="Times New Roman"/>
          <w:b w:val="false"/>
          <w:i w:val="false"/>
          <w:color w:val="000000"/>
          <w:sz w:val="28"/>
        </w:rPr>
        <w:t xml:space="preserve">
      1. Шығыс Қазақстан облысы Зайсан ауданы әкімінің "Зайсан ауданы бойынша сайлау учаскелерін құру туралы" 2018 жылғы 26 қарашадағы № 15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5-11-172 болып тіркелген) келесі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Осы шешімнің орындалуын бақылау Зайсан ауданы әкімі аппаратының басшысына жүктелсін.</w:t>
      </w:r>
    </w:p>
    <w:bookmarkEnd w:id="3"/>
    <w:bookmarkStart w:name="z9" w:id="4"/>
    <w:p>
      <w:pPr>
        <w:spacing w:after="0"/>
        <w:ind w:left="0"/>
        <w:jc w:val="both"/>
      </w:pPr>
      <w:r>
        <w:rPr>
          <w:rFonts w:ascii="Times New Roman"/>
          <w:b w:val="false"/>
          <w:i w:val="false"/>
          <w:color w:val="000000"/>
          <w:sz w:val="28"/>
        </w:rPr>
        <w:t>
      3. Осы шешім оның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Зайсан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Қажанов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w:t>
            </w:r>
            <w:r>
              <w:rPr>
                <w:rFonts w:ascii="Times New Roman"/>
                <w:b/>
                <w:i/>
                <w:color w:val="000000"/>
                <w:sz w:val="20"/>
              </w:rPr>
              <w:t>І"</w:t>
            </w:r>
          </w:p>
          <w:p>
            <w:pPr>
              <w:spacing w:after="20"/>
              <w:ind w:left="20"/>
              <w:jc w:val="both"/>
            </w:pPr>
          </w:p>
          <w:p>
            <w:pPr>
              <w:spacing w:after="20"/>
              <w:ind w:left="20"/>
              <w:jc w:val="both"/>
            </w:pPr>
            <w:r>
              <w:rPr>
                <w:rFonts w:ascii="Times New Roman"/>
                <w:b w:val="false"/>
                <w:i/>
                <w:color w:val="000000"/>
                <w:sz w:val="20"/>
              </w:rPr>
              <w:t xml:space="preserve">Зайсан аудандық аумақтық </w:t>
            </w:r>
          </w:p>
          <w:p>
            <w:pPr>
              <w:spacing w:after="0"/>
              <w:ind w:left="0"/>
              <w:jc w:val="left"/>
            </w:pPr>
          </w:p>
          <w:p>
            <w:pPr>
              <w:spacing w:after="20"/>
              <w:ind w:left="20"/>
              <w:jc w:val="both"/>
            </w:pPr>
            <w:r>
              <w:rPr>
                <w:rFonts w:ascii="Times New Roman"/>
                <w:b w:val="false"/>
                <w:i/>
                <w:color w:val="000000"/>
                <w:sz w:val="20"/>
              </w:rPr>
              <w:t>сайлау комиссиясы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ауданы әкімінің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ауданы әкімінің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15 шешіміне қосымша</w:t>
            </w:r>
          </w:p>
        </w:tc>
      </w:tr>
    </w:tbl>
    <w:bookmarkStart w:name="z14" w:id="5"/>
    <w:p>
      <w:pPr>
        <w:spacing w:after="0"/>
        <w:ind w:left="0"/>
        <w:jc w:val="left"/>
      </w:pPr>
      <w:r>
        <w:rPr>
          <w:rFonts w:ascii="Times New Roman"/>
          <w:b/>
          <w:i w:val="false"/>
          <w:color w:val="000000"/>
        </w:rPr>
        <w:t xml:space="preserve"> Зайсан ауданы бойынша сайлау учаскелері </w:t>
      </w:r>
    </w:p>
    <w:bookmarkEnd w:id="5"/>
    <w:bookmarkStart w:name="z15" w:id="6"/>
    <w:p>
      <w:pPr>
        <w:spacing w:after="0"/>
        <w:ind w:left="0"/>
        <w:jc w:val="left"/>
      </w:pPr>
      <w:r>
        <w:rPr>
          <w:rFonts w:ascii="Times New Roman"/>
          <w:b/>
          <w:i w:val="false"/>
          <w:color w:val="000000"/>
        </w:rPr>
        <w:t xml:space="preserve"> № 591 сайлау учаскесі</w:t>
      </w:r>
    </w:p>
    <w:bookmarkEnd w:id="6"/>
    <w:bookmarkStart w:name="z16" w:id="7"/>
    <w:p>
      <w:pPr>
        <w:spacing w:after="0"/>
        <w:ind w:left="0"/>
        <w:jc w:val="both"/>
      </w:pPr>
      <w:r>
        <w:rPr>
          <w:rFonts w:ascii="Times New Roman"/>
          <w:b w:val="false"/>
          <w:i w:val="false"/>
          <w:color w:val="000000"/>
          <w:sz w:val="28"/>
        </w:rPr>
        <w:t>
      Зайсан қаласы, С.Манапов көшесі, № 6 үй, Шығыс Қазақстан облысы білім басқармасы Зайсан ауданы бойынша білім бөлімінің "М.В.Ломоносов атындағы орта мектебі" коммуналдық мемлекеттік мекемесі.</w:t>
      </w:r>
    </w:p>
    <w:bookmarkEnd w:id="7"/>
    <w:bookmarkStart w:name="z17" w:id="8"/>
    <w:p>
      <w:pPr>
        <w:spacing w:after="0"/>
        <w:ind w:left="0"/>
        <w:jc w:val="both"/>
      </w:pPr>
      <w:r>
        <w:rPr>
          <w:rFonts w:ascii="Times New Roman"/>
          <w:b w:val="false"/>
          <w:i w:val="false"/>
          <w:color w:val="000000"/>
          <w:sz w:val="28"/>
        </w:rPr>
        <w:t>
      Шекара: Абай көшесі, №№ 1/А, 1, 2/Б, 3, 4, 5, 6, 7, 8, 10, 11, 12, 13, 14, 15, 16/А, 16, 17, 18, 19, 20, 21, 22, 23, 24, 25, 26, 27, 29, 30, 31 үйлер; Абылай хан көшесі, №№ 61, 62, 63, 65, 67, 69/А, 71, 73, 75, 77, 99, 103, 105 үйлер; Астана көшесі, №№ 1/Г, 1/A, 1/К, 1/Б, 1/Д, 1/Н, 1/Е, 1/А, 1/М, 1/В, 1, 2/А, 2/Д, 2/В, 2/2, 2/Б, 2/Г, 2, 3/А, 3, 4, 5, 6, 7, 8, 9, 10, 11, 12, 14, 16, 17/А, 17, 18, 20, 21, 22, 23, 24/А, 24, 25 үйлер; Жәйкенов көшесі, №№ 1/А, 1, 3, 5, 7, 9, 11, 13/А, 13, 15, 17, 19, 23, 27, 29, 33, 35, 37, 39, 41, 43, 45, 47, 49, 51, 60/1, 60, 61, 63, 64, 65, 66, 67, 72, 74 үйлер; Дінмұхамед Қонаев көшесі, №№ 1, 2, 3, 4, 5, 6, 7, 8, 9, 10, 11, 12, 13, 14, 15, 16, 17, 18, 20, 22 үйлер; З.Ибраев көшесі, №№ 53, 55, 56, 57, 58, 59, 60 үйлер; З.Құнияров көшесі, №№ 1, 2, 3, 4, 5, 6, 8, 9, 11, 13, 15, 17, 19 үйлер; Жақыпбек Малдыбаев көшесі, №№ 1, 2/А, 2, 3, 4, 5, 7, 8, 9, 11, 12, 13, 15, 16, 17, 18, 19, 20, 21, 22, 23, 24, 26, 28, 30, 32 үйлер; С.Манапов көшесі, №№ 1/А, 1, 2/A, 2, 3, 4/А, 4 үйлер; Чигиров көшесі №№ 1, 2, 3/А, 3, 4, 5, 6, 8, 9, 10, 11, 12, 13, 14, 15, 16, 17, 18 үйлер; В.Головченко көшесі №№16, 18, 20, 21, 22, 23, 25, 27, 29, 31, 33, 35, 37, 39, 41, 43, 45, 47 үйлер; Ноғайбай ақын көшесі, №№ 1, 2, 3, 4, 5, 6, 7, 8, 9, 10, 11, 12, 13, 14, 15, 16, 17, 18, 19, 20, 21, 22, 24, 26, 27, 28, 30, 32, 34, 36, 38, 40/А, 40, 42/А, 42, 44, 46, 48, 50 үйлер; Нұрғожа Жақсылықов көшесі №№ 1/А, 1, 3, 4, 5, 7, 9, 11, 12, 13, 14, 15, 16, 17, 18, 19, 20, 21, 22/А, 22, 23/А, 23, 24/Б, 24, 25, 26/В, 26/Б, 26/А, 26, 27, 28, 29, 30, 31, 32, 33, 34, 35, 36, 39/А, 39, 40, 41, 42, 43, 44, 45, 47, 51, 53, 55, 57, 59, 61, 63, 65, 67, 69 үйлер; Молдағұлова көшесі, №№ 1, 2, 3, 4, 5, 6, 7, 8, 9, 10, 11, 12, 13, 15, 17, 19, 21, 23, 25, 27, 28, 30, 31, 33, 34, 35, 36, 37, 38, 39, 40, 41, 42, 43 үйлер және Шәкәрім, С.Торайғыров, А.К.Қамышев, Арғынбек ақын, Әділбек Тауасаров, Төлепбергенов, Төлеген Тоқтаров, А.Байтұрсынов, И.Байзақов көшелеріндегі орналасқан барлық үйлер.</w:t>
      </w:r>
    </w:p>
    <w:bookmarkEnd w:id="8"/>
    <w:bookmarkStart w:name="z18" w:id="9"/>
    <w:p>
      <w:pPr>
        <w:spacing w:after="0"/>
        <w:ind w:left="0"/>
        <w:jc w:val="left"/>
      </w:pPr>
      <w:r>
        <w:rPr>
          <w:rFonts w:ascii="Times New Roman"/>
          <w:b/>
          <w:i w:val="false"/>
          <w:color w:val="000000"/>
        </w:rPr>
        <w:t xml:space="preserve"> № 593 сайлау учаскесі</w:t>
      </w:r>
    </w:p>
    <w:bookmarkEnd w:id="9"/>
    <w:bookmarkStart w:name="z19" w:id="10"/>
    <w:p>
      <w:pPr>
        <w:spacing w:after="0"/>
        <w:ind w:left="0"/>
        <w:jc w:val="both"/>
      </w:pPr>
      <w:r>
        <w:rPr>
          <w:rFonts w:ascii="Times New Roman"/>
          <w:b w:val="false"/>
          <w:i w:val="false"/>
          <w:color w:val="000000"/>
          <w:sz w:val="28"/>
        </w:rPr>
        <w:t>
      Зайсан қаласы, Дінмұхамед Қонаев көшесі, № 52 үй, Шығыс Қазақстан облысы білім басқармасы Зайсан ауданы бойынша білім бөлімінің "Х.Мұстафина атындағы мектеп-лицейі" коммуналдық мемлекеттік мекемесі.</w:t>
      </w:r>
    </w:p>
    <w:bookmarkEnd w:id="10"/>
    <w:bookmarkStart w:name="z20" w:id="11"/>
    <w:p>
      <w:pPr>
        <w:spacing w:after="0"/>
        <w:ind w:left="0"/>
        <w:jc w:val="both"/>
      </w:pPr>
      <w:r>
        <w:rPr>
          <w:rFonts w:ascii="Times New Roman"/>
          <w:b w:val="false"/>
          <w:i w:val="false"/>
          <w:color w:val="000000"/>
          <w:sz w:val="28"/>
        </w:rPr>
        <w:t>
      Шекара: Абай көшесі №№ 60, 64, 66, 68/А, 68, 72, 74, 75, 76, 78, 81, 82, 83, 84, 85, 86, 87, 88, 89/А, 90, 91, 92, 93, 95, 96, 98, 99, 101, 102, 103, 104, 105, 107, 109, 115, 117, 119, 121, 127, 129 үйлер; Астана көшесі №№54, 55/А, 55, 56/А, 56, 59/В, 59/А, 59/Б, 59, 61, 63, 64, 66, 67, 68, 69, 70, 71, 72/А, 72, 73, 74, 75, 76, 77, 79, 80, 81, 82, 83, 84, 85, 86, 87, 88, 89, 90, 91, 92, 93, 94, 95, 96, 97, 98, 99, 100, 101, 102, 103, 104, 105, 106, 107, 108,109 үйлер; Қабанбай батыр көшесі, №№ 23, 26, 28, 32, 34, 36, 38, 40 үйлер; Ақылбек Түсіпбеков көшесі, №№ 8, 9, 10, 12, 13, 15, 16, 17, 18, 19, 21, 22, 23, 24, 25, 26, 27, 28, 29, 30, 31, 34, 38, 40, 44, 46 үйлер; Бауыржан Момышұлы көшесі №№ 8, 12, 13, 21, 22/1, 22, 23, 25, 27, 31, 33 үйлер; З.Құнияров көшесі, №№ 40, 42, 48, 50, 52, 54, 56, 57, 58, 59, 61, 63, 65, 67, 69, 71 үйлер; Құрманғазы көшесі, №№ 1/4, 1/А, 1, 3/А, 3, 5, 8, 9, 10, 12, 13, 14, 15, 16, 17, 18, 19, 20, 22, 23, 25, 26, 27, 30, 31, 32, 33, 34, 35, 36, 37, 38, 40, 42/А, 42 үйлер; Жақыпбек Малдыбаев көшесі, №№ 54, 56, 58, 59, 63, 64, 68, 69, 70, 74, 76, 82, 84, 85/А, 88, 91, 93, 95, 97, 101, 103, 104/А, 105, 107, 109, 115, 117 үйлер; С.Манапов көшесі, №№ 33, 35, 37 үйлер; Чигиров көшесі, №№ 52, 55, 56, 58, 59, 61, 63, 64, 66/А, 66, 68, 69, 70, 71, 72, 73, 74, 75, 76, 77, 78, 79, 80, 81/А, 81, 82, 83, 85, 87, 89, 91, 93, 95/А, 95, 99 үйлер; Қ.З.Қасейінов көшесі, №№ 26, 28, 30, 32, 34, 36, 38, 40, 42, 44, 46, 48 үйлер; В.Головченко көшесі, №№ 49, 51/А, 51, 53, 55, 56, 57, 58, 59, 61, 62/А, 62, 63, 64, 65, 66, 68, 69, 73, 74, 75, 77, 79, 81, 83, 85, 87, 88, 89, 90, 92, 94, 98, 100/А, 100, 102/А, 102, 104, 108, 195 үйлер; Ағайынды Сәлиевтер көшесі, №№ 2, 4, 6, 12, 14, 20, 22, 28, 30, 38, 40, 46 үйлер; Ж.Сәрсенов көшесі №№ 31, 33, 62, 64, 66, 68, 72, 74 үйлер; Жәнібек батыр көшесі №№ 24, 26, 28, 30, 49, 51, 53, 55, 57, 59 үйлер; Қ.Сәтпаев көшесі №№ 31, 33, 35, 36, 37, 46, 48 үйлер; Победа көшесі №№ 11, 13, 15, 17, 19, 21, 23, 25, 27, 29, 31, 33, 35, 38, 39, 40, 42, 44, 46, 47, 48, 50, 51, 52, 53 үйлер; Семен Баитов көшесі №№ 19, 21 үйлер және Уәли Керімбаев, Сағынтай Спамбетов көшелерінде орналасқан барлық үйлер.</w:t>
      </w:r>
    </w:p>
    <w:bookmarkEnd w:id="11"/>
    <w:bookmarkStart w:name="z21" w:id="12"/>
    <w:p>
      <w:pPr>
        <w:spacing w:after="0"/>
        <w:ind w:left="0"/>
        <w:jc w:val="left"/>
      </w:pPr>
      <w:r>
        <w:rPr>
          <w:rFonts w:ascii="Times New Roman"/>
          <w:b/>
          <w:i w:val="false"/>
          <w:color w:val="000000"/>
        </w:rPr>
        <w:t xml:space="preserve"> № 594 сайлау учаскесі</w:t>
      </w:r>
    </w:p>
    <w:bookmarkEnd w:id="12"/>
    <w:bookmarkStart w:name="z22" w:id="13"/>
    <w:p>
      <w:pPr>
        <w:spacing w:after="0"/>
        <w:ind w:left="0"/>
        <w:jc w:val="both"/>
      </w:pPr>
      <w:r>
        <w:rPr>
          <w:rFonts w:ascii="Times New Roman"/>
          <w:b w:val="false"/>
          <w:i w:val="false"/>
          <w:color w:val="000000"/>
          <w:sz w:val="28"/>
        </w:rPr>
        <w:t>
      Зайсан қаласы, Бөгенбай батыр көшесі, № 39 үй, Шығыс Қазақстан облысы білім басқармасы Зайсан ауданы бойынша білім бөлімінің "М.Әуезов атындағы орта мектебі" коммуналдық мемлекеттік мекемесі.</w:t>
      </w:r>
    </w:p>
    <w:bookmarkEnd w:id="13"/>
    <w:bookmarkStart w:name="z23" w:id="14"/>
    <w:p>
      <w:pPr>
        <w:spacing w:after="0"/>
        <w:ind w:left="0"/>
        <w:jc w:val="both"/>
      </w:pPr>
      <w:r>
        <w:rPr>
          <w:rFonts w:ascii="Times New Roman"/>
          <w:b w:val="false"/>
          <w:i w:val="false"/>
          <w:color w:val="000000"/>
          <w:sz w:val="28"/>
        </w:rPr>
        <w:t>
      Шекара: Дінмұхамед Қонаев көшесі №№ 76, 78, 80, 82, 84, 86, 88, 89, 90, 91, 92, 93, 97, 98, 99, 100/A, 100/Б, 101, 102, 103, 104, 105, 106, 107, 109, 111, 112, 113, 114/1, 115, 116, 117, 121, 122, 123, 125; Семен Баитов көшесі, №№ 1, 2, 3, 6, 8, 9, 11, 12, 13, 13/А, 15, 15/А, 17, 18, 20, 22, 23, 24, 24/Б, 24/А, 26, 28/А, 28, 30 үйлер; Жақыпбек Малдыбаев көшесі №№ 90, 92, 94, 96, 98, 100, 102, 104, 106, 108, 112, 114, 118, 119, 121, 125, 127, 129, 131, 133, 135, 137, 138, 139, 141, 143, 143/A, 145, 147, 149, 151 үйлер; Жәнібек батыр көшесі №№ 1, 2, 3, 4, 5, 6, 7, 8, 9, 10, 11, 12, 13, 14, 15, 16, 17, 18, 19, 20, 21, 22, 23, 25, 27, 29, 31, 33, 35, 37, 39, 41, 43, 45, 47 үйлер; Победа көшесі, №№ 2, 2/1, 2/А, 4, 6, 8, 8/A, 10, 12, 14, 16, 18, 18/А, 20, 22, 24, 26, 28, 30,34, 36 үйлер; Бөгенбай батыр көшесі, №№ 31, 37, 39, 41, 43, 45, 47, 49, 51, 53, 53/А, 55, 56/А, 56, 57, 57/А, 59, 60/В, 60/A, 60/Б, 60, 61, 62, 62/А, 63, 65, 66, 67, 68, 69, 70, 71, 72/A, 72, 72/3, 72/4, 72/Б, 73, 74/А, 74, 75, 77, 78, 78/А, 79, 81, 84, 85, 86, 87, 88, 90, 91, 92, 93, 94, 95, 96, 97, 106, 108, 112 үйлер; Ж.Сәрсенов көшесі, №№ 3, 4, 5/Б, 5, 5/В, 5/А, 6, 7, 9, 10, 11, 12, 13, 14, 15/А, 15, 16, 17, 18, 19, 20, 21, 22, 23, 24, 25, 26, 27, 28, 30, 32, 34, 36, 38, 40, 42, 44, 46, 48, 50, 54, 56, 58, 60 үйлер; Шаймардан көшесі, №№ 28, 30, 32, 34, 36, 36/1, 36/А, 38, 40, 41, 42/А, 42, 43/А, 43, 44/1, 44, 45, 46, 47, 48, 49, 50, 51, 52, 54, 55, 56, 57, 58, 59, 60, 61, 62, 63, 64, 65, 66, 67, 69, 70, 71, 72, 73, 75, 76, 77, 78, 79, 81 үйлер; З.Құнияров көшесі, №№ 60, 64, 66, 68/1, 68, 70, 72, 73, 74, 75, 76, 78, 79, 80, 81, 82, 83, 84, 85, 87, 89, 90, 91, 92, 93, 93/А, 94, 95, 97, 99, 99/4, 100, 101, 103, 105, 107, 109 үйлер; С.Манапов көшесі, №№ 44, 46, 47, 48, 49, 50, 51, 52/4, 52, 53, 56/А, 58, 60, 61/А, 61, 62, 63, 65, 66, 68, 70, 72, 74, 76/А, 76 үйлер; Қ.Сәтпаев көшесі, №№ 1, 2, 3, 4, 5, 6, 8, 9, 10, 11, 12, 13, 14, 16, 20, 20/А, 21, 23, 26, 27, 28, 29, 30 үйлер; Ізғұтты Айтықов көшесі, №№ 47, 49, 51 үйлер; Чигиров көшесі №№ 84, 86, 87/А, 88, 90, 92, 94, 96, 98, 100, 101, 102, 103, 104, 105, 106, 107, 109, 113, 115, 117, 119/1, 119, 121, 123, 125, 127, 129, 131, 133 үйлер және Нұрлан Мәукенұлы, Ш.Уәлиханов көшелерінде орналасқан барлық үйлер.</w:t>
      </w:r>
    </w:p>
    <w:bookmarkEnd w:id="14"/>
    <w:bookmarkStart w:name="z24" w:id="15"/>
    <w:p>
      <w:pPr>
        <w:spacing w:after="0"/>
        <w:ind w:left="0"/>
        <w:jc w:val="left"/>
      </w:pPr>
      <w:r>
        <w:rPr>
          <w:rFonts w:ascii="Times New Roman"/>
          <w:b/>
          <w:i w:val="false"/>
          <w:color w:val="000000"/>
        </w:rPr>
        <w:t xml:space="preserve"> № 595 сайлау учаскесі</w:t>
      </w:r>
    </w:p>
    <w:bookmarkEnd w:id="15"/>
    <w:bookmarkStart w:name="z25" w:id="16"/>
    <w:p>
      <w:pPr>
        <w:spacing w:after="0"/>
        <w:ind w:left="0"/>
        <w:jc w:val="both"/>
      </w:pPr>
      <w:r>
        <w:rPr>
          <w:rFonts w:ascii="Times New Roman"/>
          <w:b w:val="false"/>
          <w:i w:val="false"/>
          <w:color w:val="000000"/>
          <w:sz w:val="28"/>
        </w:rPr>
        <w:t>
      Зайсан қаласы, Қыдырпатша Боқажанов көшесі, № 64 үй, Шығыс Қазақстан облысы білім басқармасы Зайсан ауданы бойынша білім бөлімінің "Ю.Гагарин атындағы орта мектебі" коммуналдық мемлекеттік мекемесі.</w:t>
      </w:r>
    </w:p>
    <w:bookmarkEnd w:id="16"/>
    <w:bookmarkStart w:name="z26" w:id="17"/>
    <w:p>
      <w:pPr>
        <w:spacing w:after="0"/>
        <w:ind w:left="0"/>
        <w:jc w:val="both"/>
      </w:pPr>
      <w:r>
        <w:rPr>
          <w:rFonts w:ascii="Times New Roman"/>
          <w:b w:val="false"/>
          <w:i w:val="false"/>
          <w:color w:val="000000"/>
          <w:sz w:val="28"/>
        </w:rPr>
        <w:t>
      Шекара: Қыдырпатша Боқажанов көшесі №№ 37, 39, 40, 41, 42, 43, 44, 45, 48, 50, 51, 52, 55, 56, 57, 58, 59, 60, 61, 63, 64, 65, 66, 67, 68, 69, 70, 71, 72, 73, 74, 77, 80, 82/3, 82, 82/Д, 82/Е, 83, 84, 85, 86, 87, 88/1, 88/А, 88/В, 88/Б, 88, 91 үйлер; Васильев көшесі №№ 21, 23, 25, 26, 27, 28, 29, 30, 31, 32/А, 32, 34, 35/А, 35, 36, 37/А, 37, 38, 39, 40, 41, 41/А, 42/3, 42, 43, 43/А, 44, 45, 47, 49, 50, 51, 52, 53, 53/А, 54, 55, 56, 58, 60, 62 үйлер; Г.Сарсекеев көшесі №№ 30, 31, 31/А, 32, 33, 34, 35, 36, 37, 38, 39, 40, 41, 42, 43, 44, 45, 47, 48, 49, 50, 51, 52, 54, 56, 57, 58, 59/А, 59, 60, 61, 62, 63, 64, 65, 66 үйлер; Жамбыл көшесі №№ 19, 19/А, 21, 22, 23, 24, 25, 26, 27, 28, 29, 30, 31, 32, 34, 35, 36, 37, 38/А, 38, 39, 40, 41, 42, 45, 47, 49, 50, 51, 52, 53, 54, 55, 56, 56/А, 57, 58 үйлер; М.Әубәкіров көшесі №№ 2, 4, 8, 10, 12, 14, 16, 18, 20/А, 20, 30, 32 үйлер және Заречный мөлтек ауданында орналасқан Мұқанов, Панфилов, Жұман Ақбасов, Ревком Кудинов, Халел Қалимолдин, Тұрабай Тұраров, Оразбай Есдаулетов, С.Мәнтеев, О.Байсейтов, Мәметова, Естай Ақын, Елубай Бексейітов, Әлібай, Марат Қабанбаев, Қазбек Теміров, 7-Шартты, Сәбира Мұхамеджанова, Байғанбек Құдабаев, Виктор Гутовский, Тоқтарбек Қызықбаев, 16-шартты көшелеріндегі барлық үйлер.</w:t>
      </w:r>
    </w:p>
    <w:bookmarkEnd w:id="17"/>
    <w:bookmarkStart w:name="z27" w:id="18"/>
    <w:p>
      <w:pPr>
        <w:spacing w:after="0"/>
        <w:ind w:left="0"/>
        <w:jc w:val="left"/>
      </w:pPr>
      <w:r>
        <w:rPr>
          <w:rFonts w:ascii="Times New Roman"/>
          <w:b/>
          <w:i w:val="false"/>
          <w:color w:val="000000"/>
        </w:rPr>
        <w:t xml:space="preserve"> № 596 сайлау учаскесі</w:t>
      </w:r>
    </w:p>
    <w:bookmarkEnd w:id="18"/>
    <w:bookmarkStart w:name="z28" w:id="19"/>
    <w:p>
      <w:pPr>
        <w:spacing w:after="0"/>
        <w:ind w:left="0"/>
        <w:jc w:val="both"/>
      </w:pPr>
      <w:r>
        <w:rPr>
          <w:rFonts w:ascii="Times New Roman"/>
          <w:b w:val="false"/>
          <w:i w:val="false"/>
          <w:color w:val="000000"/>
          <w:sz w:val="28"/>
        </w:rPr>
        <w:t>
      Зайсан қаласы, Жұмат Шанин көшесі, № 2 үй, Шығыс Қазақстан облысы білім басқармасы Зайсан ауданы бойынша білім бөлімінің "М.Дауленов атындағы мектеп-интернаты" коммуналдық мемлекеттік мекемесі.</w:t>
      </w:r>
    </w:p>
    <w:bookmarkEnd w:id="19"/>
    <w:bookmarkStart w:name="z29" w:id="20"/>
    <w:p>
      <w:pPr>
        <w:spacing w:after="0"/>
        <w:ind w:left="0"/>
        <w:jc w:val="both"/>
      </w:pPr>
      <w:r>
        <w:rPr>
          <w:rFonts w:ascii="Times New Roman"/>
          <w:b w:val="false"/>
          <w:i w:val="false"/>
          <w:color w:val="000000"/>
          <w:sz w:val="28"/>
        </w:rPr>
        <w:t>
      Шекара: Ағайынды Сәлиевтер көшесі №№ 1, 7, 9, 11, 15, 17, 21, 25, 31, 35, 37, 39, 41, 43 үйлер; Бауыржан Момышұлы көшесі, №№ 29, 34, 36, 38, 40, 42, 42/3, 42/2, 43/А, 44, 45, 47, 48, 50, 52, 54, 56, 58, 60/2, 60/5, 60/3, 60/4, 60/1, 60, 62, 64, 66, 68, 70, 72, 74, 76, 78, 80 үйлер; Молдағұлова көшесіндегі №№ 28, 30, 34, 36, 38, 40, 42, 44, 46, 49, 53, 55 үйлер; Нұрғожа Жақсылықов көшесіндегі №№ 48/1, 48, 50, 54, 56, 58, 59/А, 59/1, 71, 75 үйлер; Ноғайбай ақын көшесіндегі №№ 31, 33, 35, 37, 39, 41, 43, 45, 47, 49 үйлер; Кәрім Құндақбаев, Қожан баба, Сейфолла Жайлаубаев, Бухар Жырау, Ержан Ахметов, Маңғыстау, Ә.Марғұлан, Тұрар Рысқұлов, Тәуелсіз Қазақстан, Жұмат Шанин, Егеменді Қазақстан, Шәкен Айманов, Шәмшіқұмар Мұқатаева, Әнуарбек Шатанов, Әсет ақын, Әнуар Кенжебаев, Асқар Егеубаев, Асылбек Сабеков, Ғабитов, Глухов, Керейхан Аманжолов, Көпей Бұлғынбаев, Қаптағай батыр, Ақын Сүйінбай көшелеріндегі, Алмалы мен Қашар учаскелерінде орналасқан барлық үйлер.</w:t>
      </w:r>
    </w:p>
    <w:bookmarkEnd w:id="20"/>
    <w:bookmarkStart w:name="z30" w:id="21"/>
    <w:p>
      <w:pPr>
        <w:spacing w:after="0"/>
        <w:ind w:left="0"/>
        <w:jc w:val="left"/>
      </w:pPr>
      <w:r>
        <w:rPr>
          <w:rFonts w:ascii="Times New Roman"/>
          <w:b/>
          <w:i w:val="false"/>
          <w:color w:val="000000"/>
        </w:rPr>
        <w:t xml:space="preserve"> № 1185 сайлау учаскесі</w:t>
      </w:r>
    </w:p>
    <w:bookmarkEnd w:id="21"/>
    <w:bookmarkStart w:name="z31" w:id="22"/>
    <w:p>
      <w:pPr>
        <w:spacing w:after="0"/>
        <w:ind w:left="0"/>
        <w:jc w:val="both"/>
      </w:pPr>
      <w:r>
        <w:rPr>
          <w:rFonts w:ascii="Times New Roman"/>
          <w:b w:val="false"/>
          <w:i w:val="false"/>
          <w:color w:val="000000"/>
          <w:sz w:val="28"/>
        </w:rPr>
        <w:t>
      Зайсан қаласы, Шаймардан көшесі, № 14 үй, Зайсан ауданы әкімдігінің "Зайсан аудандық мәдениет үйі" коммуналдық мемлекеттік қазыналық кәсіпорыны ғимараты.</w:t>
      </w:r>
    </w:p>
    <w:bookmarkEnd w:id="22"/>
    <w:bookmarkStart w:name="z32" w:id="23"/>
    <w:p>
      <w:pPr>
        <w:spacing w:after="0"/>
        <w:ind w:left="0"/>
        <w:jc w:val="both"/>
      </w:pPr>
      <w:r>
        <w:rPr>
          <w:rFonts w:ascii="Times New Roman"/>
          <w:b w:val="false"/>
          <w:i w:val="false"/>
          <w:color w:val="000000"/>
          <w:sz w:val="28"/>
        </w:rPr>
        <w:t>
      Шекара: С.Манапов көшесі №№ 5, 7, 9, 11, 12, 13, 14, 15, 16, 17, 18, 19, 20, 21, 22, 23, 24, 25, 26, 27, 28, 29, 30, 32, 34, 36, 38, 40, 42, 43, 44/A, 44 үйлер; Абай көшесі №№ 32, 34, 36, 38, 40, 42, 43, 44, 45, 46, 47, 48, 49, 50, 51, 52, 53, 54, 55, 56, 57, 58, 59, 61, 63, 65, 67, 69, 71, 73 үйлер; Абылай хан көшесі №№ 1, 2, 3, 4, 7, 8, 10, 12, 13, 14, 15, 16, 17, 18, 19/А, 19, 20, 20/А, 22, 26, 28, 29, 31, 32, 34, 35, 37, 39, 40, 42, 44, 45, 47, 48, 49, 50, 51, 52, 54, 55, 56, 57, 58, 59 үйлер; Ақылбек Түсіпбеков көшесі №№ 1, 2, 3, 4, 5 үйлер; Астана көшесі №№ 27, 28, 29, 30, 31, 32, 33, 34, 35, 36, 38, 39, 43, 44/Б, 44, 45, 47, 49, 50, 51, 52, 53 үйлер; Бауыржан Момышұлы көшесі №№ 3, 3/А, 5 үйлер; Бөгенбай батыр көшесі №№ 1, 2, 3, 4, 5, 6, 7, 8, 9, 10, 11, 12, 13, 14, 15, 16, 17, 18, 19, 20, 21, 22, 23, 24, 25, 26, 27, 28, 29, 30, 31, 32, 34, 36, 38, 40, 42, 44, 46, 48, 50, 52, 54, 56, 58 үйлер; В.Головченко көшесі №№ 24, 26, 28, 30, 32, 34, 36, 38, 40 үйлер; Васильев көшесі №№ 1/б, 1/1, 1/2, 1/3, 2, 3, 4, 5, 7, 8, 9, 10, 11, 12, 13, 14, 15, 16, 17, 18, 19, 20, 20/А үйлер; Г.Сәрсекеев көшесі №№ 1, 1/А, 2, 2/А, 3, 4, 6, 7, 8, 9, 10, 10/А, 11, 12, 13, 14, 14/А, 16, 17, 18, 19, 20, 21, 22, 23, 24, 26, 27, 28, 29 үйлер; Дінмұхамед Қонаев көшесі №№ 19, 21, 23, 24, 25, 26, 27, 28, 29, 30, 31, 32, 33, 34, 35, 36, 37, 38, 39, 40, 41, 42, 43, 44, 45, 46, 47, 48, 50, 58, 59, 60, 61, 62, 63, 64, 65, 66, 67, 68, 69, 70, 72, 73, 75, 77, 79, 81, 83, 85, 87 үйлер; Жәйкенов көшесі №№ 2, 4/А, 4, 6, 14, 16, 18/1, 18, 20, 22, 24, 26, 28, 30, 32, 34, 36, 38, 40, 42, 44, 46, 48, 50, 52, 54/А, 54, 56, 58 үйлер; Жақыпбек Малдыбаев көшесі №№ 27, 29, 31, 33, 34, 35, 36/А, 36, 37, 38, 40, 41, 42, 43, 44, 46, 47, 48, 49, 50,51, 53, 55 үйлер; Жамбыл көшесі №№ 2, 3, 4, 5, 6/А, 6, 7, 8, 9, 10, 11, 12, 13, 14, 15, 16, 17, 18 үйлер; З.Ибраев көшесі №№ 2, 3, 6, 8/А, 8, 9, 11, 12, 15, 16, 18, 18/А, 19/А, 19, 20, 21, 22, 23, 24, 25, 26, 27, 28, 29, 31, 32, 33, 34, 35, 36, 37, 38, 40/А, 40, 41, 42, 43, 44, 45, 47, 49, 51, 52, 54 үйлер; З.Құнияров көшесі №№ 12, 14, 16, 18, 20, 21, 22, 23, 24, 25, 26, 27, 28, 29, 30, 31, 32, 33, 34, 35, 36, 37, 39, 41, 43, 45 үйлер; Ізғұтты Айтықов көшесі №№ 1, 2, 3, 4, 5, 6, 7, 7/А, 8, 9, 11, 12, 13, 15, 17, 19, 20, 22, 23, 24, 25, 26, 27, 28, 30, 31, 33, 35/1, 35, 36, 37, 38, 40, 41, 43, 43/A үйлер; Қабанбай батыр көшесі №№ 1/А, 1, 2, 4, 5, 6/А, 6, 7/А, 7, 9, 10/A, 11, 12, 13, 17, 18, 21/1, 21 үйлер; Құрманғазы көшесі №№ 2, 4, 6 үйлер; Қыдырпатша Боқажанов көшесі №№ 1, 1/А, 4, 6, 7, 8, 9, 10, 11, 12, 13, 16, 17, 18, 19, 20, 21, 22, 23, 24, 25, 27, 28, 29, 31/А, 31, 32, 33, 34, 35, 36 үйлер; Қ.Қасейінов көшесі №№ 1, 2, 3, 4, 5, 6, 7,8, 9,10, 11,12, 13,14, 15,16, 17,18, 19,20, 21, 22, 23, 24, 25, 27, 29, 31, 33, 35, 37, 39, 41, 43 үйлер; М.Алдияров көшесі №№ 2, 3, 3/А, 4, 5, 6, 8, 16, 19 үйлер; М.Әубәкіров көшесі №№ 1, 3, 7, 9, 11, 13, 17, 19, 59, 97 үйлер; Победа көшесі №№ 1, 3, 5, 7, 9 үйлер; Чигиров көшесі №№ 19, 21, 22, 23, 24, 25, 26, 27, 28, 29, 30, 31, 32, 33, 34, 35, 36, 37, 38, 39, 40, 41, 42, 43, 44, 45, 46, 47, 48, 49, 50, 51 үйлер; Шаймардан көшесі №№ 2, 3, 4, 5, 7, 8, 10, 10/1, 12, 15, 17, 16/А, 16, 18, 19, 22, 23, 25, 27, 29, 29/А, 31, 33, 35, 37, 39 үйлер және Б.Сәтпаев, Жәнделі батыр, Оспан Берденов, Сауыр көшелерінде орналасқан барлық үйлер.</w:t>
      </w:r>
    </w:p>
    <w:bookmarkEnd w:id="23"/>
    <w:bookmarkStart w:name="z33" w:id="24"/>
    <w:p>
      <w:pPr>
        <w:spacing w:after="0"/>
        <w:ind w:left="0"/>
        <w:jc w:val="left"/>
      </w:pPr>
      <w:r>
        <w:rPr>
          <w:rFonts w:ascii="Times New Roman"/>
          <w:b/>
          <w:i w:val="false"/>
          <w:color w:val="000000"/>
        </w:rPr>
        <w:t xml:space="preserve"> № 597 сайлау учаскесі</w:t>
      </w:r>
    </w:p>
    <w:bookmarkEnd w:id="24"/>
    <w:bookmarkStart w:name="z34" w:id="25"/>
    <w:p>
      <w:pPr>
        <w:spacing w:after="0"/>
        <w:ind w:left="0"/>
        <w:jc w:val="both"/>
      </w:pPr>
      <w:r>
        <w:rPr>
          <w:rFonts w:ascii="Times New Roman"/>
          <w:b w:val="false"/>
          <w:i w:val="false"/>
          <w:color w:val="000000"/>
          <w:sz w:val="28"/>
        </w:rPr>
        <w:t>
      Сарытерек ауылы, Шөкей Сәкібаев көшесі, № 1 үй, Шығыс Қазақстан облысы білім басқармасы Зайсан ауданы бойынша білім бөлімінің "Сарытерек орта мектебі" коммуналдық мемлекеттік мекемесі.</w:t>
      </w:r>
    </w:p>
    <w:bookmarkEnd w:id="25"/>
    <w:bookmarkStart w:name="z35" w:id="26"/>
    <w:p>
      <w:pPr>
        <w:spacing w:after="0"/>
        <w:ind w:left="0"/>
        <w:jc w:val="both"/>
      </w:pPr>
      <w:r>
        <w:rPr>
          <w:rFonts w:ascii="Times New Roman"/>
          <w:b w:val="false"/>
          <w:i w:val="false"/>
          <w:color w:val="000000"/>
          <w:sz w:val="28"/>
        </w:rPr>
        <w:t>
      Шекара: Сарытерек ауылы, шалғайдағы мал шаруашылық учаскелері.</w:t>
      </w:r>
    </w:p>
    <w:bookmarkEnd w:id="26"/>
    <w:bookmarkStart w:name="z36" w:id="27"/>
    <w:p>
      <w:pPr>
        <w:spacing w:after="0"/>
        <w:ind w:left="0"/>
        <w:jc w:val="left"/>
      </w:pPr>
      <w:r>
        <w:rPr>
          <w:rFonts w:ascii="Times New Roman"/>
          <w:b/>
          <w:i w:val="false"/>
          <w:color w:val="000000"/>
        </w:rPr>
        <w:t xml:space="preserve"> № 598 сайлау учаскесі</w:t>
      </w:r>
    </w:p>
    <w:bookmarkEnd w:id="27"/>
    <w:bookmarkStart w:name="z37" w:id="28"/>
    <w:p>
      <w:pPr>
        <w:spacing w:after="0"/>
        <w:ind w:left="0"/>
        <w:jc w:val="both"/>
      </w:pPr>
      <w:r>
        <w:rPr>
          <w:rFonts w:ascii="Times New Roman"/>
          <w:b w:val="false"/>
          <w:i w:val="false"/>
          <w:color w:val="000000"/>
          <w:sz w:val="28"/>
        </w:rPr>
        <w:t>
      Көгедай ауылы, 4-шартты көшесі, № 1 үй, Шығыс Қазақстан облысы білім басқармасы Зайсан ауданы бойынша білім бөлімінің "Көгедай орта мектебі" коммуналдық мемлекеттік мекемесі.</w:t>
      </w:r>
    </w:p>
    <w:bookmarkEnd w:id="28"/>
    <w:bookmarkStart w:name="z38" w:id="29"/>
    <w:p>
      <w:pPr>
        <w:spacing w:after="0"/>
        <w:ind w:left="0"/>
        <w:jc w:val="both"/>
      </w:pPr>
      <w:r>
        <w:rPr>
          <w:rFonts w:ascii="Times New Roman"/>
          <w:b w:val="false"/>
          <w:i w:val="false"/>
          <w:color w:val="000000"/>
          <w:sz w:val="28"/>
        </w:rPr>
        <w:t>
      Шекара: Көгедай ауылы, шалғайдағы мал шаруашылық учаскелері.</w:t>
      </w:r>
    </w:p>
    <w:bookmarkEnd w:id="29"/>
    <w:bookmarkStart w:name="z39" w:id="30"/>
    <w:p>
      <w:pPr>
        <w:spacing w:after="0"/>
        <w:ind w:left="0"/>
        <w:jc w:val="left"/>
      </w:pPr>
      <w:r>
        <w:rPr>
          <w:rFonts w:ascii="Times New Roman"/>
          <w:b/>
          <w:i w:val="false"/>
          <w:color w:val="000000"/>
        </w:rPr>
        <w:t xml:space="preserve"> № 599 сайлау учаскесі</w:t>
      </w:r>
    </w:p>
    <w:bookmarkEnd w:id="30"/>
    <w:bookmarkStart w:name="z40" w:id="31"/>
    <w:p>
      <w:pPr>
        <w:spacing w:after="0"/>
        <w:ind w:left="0"/>
        <w:jc w:val="both"/>
      </w:pPr>
      <w:r>
        <w:rPr>
          <w:rFonts w:ascii="Times New Roman"/>
          <w:b w:val="false"/>
          <w:i w:val="false"/>
          <w:color w:val="000000"/>
          <w:sz w:val="28"/>
        </w:rPr>
        <w:t>
      Шалқар ауылы, Әлкен Байботанов көшесі, № 16 үй, Шығыс Қазақстан облысы білім басқармасы Зайсан ауданы бойынша білім бөлімінің "С.Биқадамов атындағы шағын жинақты бастауыш мектебі" коммуналдық мемлекеттік мекемесі.</w:t>
      </w:r>
    </w:p>
    <w:bookmarkEnd w:id="31"/>
    <w:bookmarkStart w:name="z41" w:id="32"/>
    <w:p>
      <w:pPr>
        <w:spacing w:after="0"/>
        <w:ind w:left="0"/>
        <w:jc w:val="both"/>
      </w:pPr>
      <w:r>
        <w:rPr>
          <w:rFonts w:ascii="Times New Roman"/>
          <w:b w:val="false"/>
          <w:i w:val="false"/>
          <w:color w:val="000000"/>
          <w:sz w:val="28"/>
        </w:rPr>
        <w:t>
      Шекара: Шалқар ауылы, шалғайдағы мал шаруашылық учаскелері.</w:t>
      </w:r>
    </w:p>
    <w:bookmarkEnd w:id="32"/>
    <w:bookmarkStart w:name="z42" w:id="33"/>
    <w:p>
      <w:pPr>
        <w:spacing w:after="0"/>
        <w:ind w:left="0"/>
        <w:jc w:val="left"/>
      </w:pPr>
      <w:r>
        <w:rPr>
          <w:rFonts w:ascii="Times New Roman"/>
          <w:b/>
          <w:i w:val="false"/>
          <w:color w:val="000000"/>
        </w:rPr>
        <w:t xml:space="preserve"> № 600 сайлау учаскесі</w:t>
      </w:r>
    </w:p>
    <w:bookmarkEnd w:id="33"/>
    <w:bookmarkStart w:name="z43" w:id="34"/>
    <w:p>
      <w:pPr>
        <w:spacing w:after="0"/>
        <w:ind w:left="0"/>
        <w:jc w:val="both"/>
      </w:pPr>
      <w:r>
        <w:rPr>
          <w:rFonts w:ascii="Times New Roman"/>
          <w:b w:val="false"/>
          <w:i w:val="false"/>
          <w:color w:val="000000"/>
          <w:sz w:val="28"/>
        </w:rPr>
        <w:t>
      Дайыр ауылы, Ыдырышев көшесі, № 15 үй, Шығыс Қазақстан облысы білім басқармасы Зайсан ауданы бойынша білім бөлімінің "Мукарама атындағы орта мектебі" коммуналдық мемлекеттік мекемесі.</w:t>
      </w:r>
    </w:p>
    <w:bookmarkEnd w:id="34"/>
    <w:bookmarkStart w:name="z44" w:id="35"/>
    <w:p>
      <w:pPr>
        <w:spacing w:after="0"/>
        <w:ind w:left="0"/>
        <w:jc w:val="both"/>
      </w:pPr>
      <w:r>
        <w:rPr>
          <w:rFonts w:ascii="Times New Roman"/>
          <w:b w:val="false"/>
          <w:i w:val="false"/>
          <w:color w:val="000000"/>
          <w:sz w:val="28"/>
        </w:rPr>
        <w:t>
      Шекара: Дайыр ауылы, шалғайдағы мал шаруашылық учаскелері.</w:t>
      </w:r>
    </w:p>
    <w:bookmarkEnd w:id="35"/>
    <w:bookmarkStart w:name="z45" w:id="36"/>
    <w:p>
      <w:pPr>
        <w:spacing w:after="0"/>
        <w:ind w:left="0"/>
        <w:jc w:val="left"/>
      </w:pPr>
      <w:r>
        <w:rPr>
          <w:rFonts w:ascii="Times New Roman"/>
          <w:b/>
          <w:i w:val="false"/>
          <w:color w:val="000000"/>
        </w:rPr>
        <w:t xml:space="preserve"> № 601 сайлау учаскесі</w:t>
      </w:r>
    </w:p>
    <w:bookmarkEnd w:id="36"/>
    <w:bookmarkStart w:name="z46" w:id="37"/>
    <w:p>
      <w:pPr>
        <w:spacing w:after="0"/>
        <w:ind w:left="0"/>
        <w:jc w:val="both"/>
      </w:pPr>
      <w:r>
        <w:rPr>
          <w:rFonts w:ascii="Times New Roman"/>
          <w:b w:val="false"/>
          <w:i w:val="false"/>
          <w:color w:val="000000"/>
          <w:sz w:val="28"/>
        </w:rPr>
        <w:t>
      Жамбыл ауылы, 2-шартты көшесі, № 3 үй, Шығыс Қазақстан облысы білім басқармасы Зайсан ауданы бойынша білім бөлімінің "Жамбыл атындағы негізгі орта мектебі" коммуналдық мемлекеттік мекемесі.</w:t>
      </w:r>
    </w:p>
    <w:bookmarkEnd w:id="37"/>
    <w:bookmarkStart w:name="z47" w:id="38"/>
    <w:p>
      <w:pPr>
        <w:spacing w:after="0"/>
        <w:ind w:left="0"/>
        <w:jc w:val="both"/>
      </w:pPr>
      <w:r>
        <w:rPr>
          <w:rFonts w:ascii="Times New Roman"/>
          <w:b w:val="false"/>
          <w:i w:val="false"/>
          <w:color w:val="000000"/>
          <w:sz w:val="28"/>
        </w:rPr>
        <w:t>
      Шекара: Жамбыл ауылы, шалғайдағы мал шаруашылық учаскелері.</w:t>
      </w:r>
    </w:p>
    <w:bookmarkEnd w:id="38"/>
    <w:bookmarkStart w:name="z48" w:id="39"/>
    <w:p>
      <w:pPr>
        <w:spacing w:after="0"/>
        <w:ind w:left="0"/>
        <w:jc w:val="left"/>
      </w:pPr>
      <w:r>
        <w:rPr>
          <w:rFonts w:ascii="Times New Roman"/>
          <w:b/>
          <w:i w:val="false"/>
          <w:color w:val="000000"/>
        </w:rPr>
        <w:t xml:space="preserve"> № 602 сайлау учаскесі</w:t>
      </w:r>
    </w:p>
    <w:bookmarkEnd w:id="39"/>
    <w:bookmarkStart w:name="z49" w:id="40"/>
    <w:p>
      <w:pPr>
        <w:spacing w:after="0"/>
        <w:ind w:left="0"/>
        <w:jc w:val="both"/>
      </w:pPr>
      <w:r>
        <w:rPr>
          <w:rFonts w:ascii="Times New Roman"/>
          <w:b w:val="false"/>
          <w:i w:val="false"/>
          <w:color w:val="000000"/>
          <w:sz w:val="28"/>
        </w:rPr>
        <w:t>
      Көкжыра ауылы, Мұқыш Күшіков көшесі, № 26 үй, Шығыс Қазақстан облысы білім басқармасы Зайсан ауданы бойынша білім бөлімінің "Мұжықсу негізгі орта мектебі" коммуналдық мемлекеттік мекемесі.</w:t>
      </w:r>
    </w:p>
    <w:bookmarkEnd w:id="40"/>
    <w:bookmarkStart w:name="z50" w:id="41"/>
    <w:p>
      <w:pPr>
        <w:spacing w:after="0"/>
        <w:ind w:left="0"/>
        <w:jc w:val="both"/>
      </w:pPr>
      <w:r>
        <w:rPr>
          <w:rFonts w:ascii="Times New Roman"/>
          <w:b w:val="false"/>
          <w:i w:val="false"/>
          <w:color w:val="000000"/>
          <w:sz w:val="28"/>
        </w:rPr>
        <w:t>
      Шекара: Көкжыра ауылы, шалғайдағы мал шаруашылық учаскелері.</w:t>
      </w:r>
    </w:p>
    <w:bookmarkEnd w:id="41"/>
    <w:bookmarkStart w:name="z51" w:id="42"/>
    <w:p>
      <w:pPr>
        <w:spacing w:after="0"/>
        <w:ind w:left="0"/>
        <w:jc w:val="left"/>
      </w:pPr>
      <w:r>
        <w:rPr>
          <w:rFonts w:ascii="Times New Roman"/>
          <w:b/>
          <w:i w:val="false"/>
          <w:color w:val="000000"/>
        </w:rPr>
        <w:t xml:space="preserve"> № 603 сайлау учаскесі</w:t>
      </w:r>
    </w:p>
    <w:bookmarkEnd w:id="42"/>
    <w:bookmarkStart w:name="z52" w:id="43"/>
    <w:p>
      <w:pPr>
        <w:spacing w:after="0"/>
        <w:ind w:left="0"/>
        <w:jc w:val="both"/>
      </w:pPr>
      <w:r>
        <w:rPr>
          <w:rFonts w:ascii="Times New Roman"/>
          <w:b w:val="false"/>
          <w:i w:val="false"/>
          <w:color w:val="000000"/>
          <w:sz w:val="28"/>
        </w:rPr>
        <w:t>
      Біржан ауылы, Амангелді көшесі, № 23 үй, Шығыс Қазақстан облысы білім басқармасы Зайсан ауданы бойынша білім бөлімінің "Амангелді атындағы орта мектебі" коммуналдық мемлекеттік мекемесі.</w:t>
      </w:r>
    </w:p>
    <w:bookmarkEnd w:id="43"/>
    <w:bookmarkStart w:name="z53" w:id="44"/>
    <w:p>
      <w:pPr>
        <w:spacing w:after="0"/>
        <w:ind w:left="0"/>
        <w:jc w:val="both"/>
      </w:pPr>
      <w:r>
        <w:rPr>
          <w:rFonts w:ascii="Times New Roman"/>
          <w:b w:val="false"/>
          <w:i w:val="false"/>
          <w:color w:val="000000"/>
          <w:sz w:val="28"/>
        </w:rPr>
        <w:t>
      Шекара: Біржан ауылы, шалғайдағы мал шаруашылық учаскелерінің шегінде.</w:t>
      </w:r>
    </w:p>
    <w:bookmarkEnd w:id="44"/>
    <w:bookmarkStart w:name="z54" w:id="45"/>
    <w:p>
      <w:pPr>
        <w:spacing w:after="0"/>
        <w:ind w:left="0"/>
        <w:jc w:val="left"/>
      </w:pPr>
      <w:r>
        <w:rPr>
          <w:rFonts w:ascii="Times New Roman"/>
          <w:b/>
          <w:i w:val="false"/>
          <w:color w:val="000000"/>
        </w:rPr>
        <w:t xml:space="preserve"> № 604 сайлау учаскесі</w:t>
      </w:r>
    </w:p>
    <w:bookmarkEnd w:id="45"/>
    <w:bookmarkStart w:name="z55" w:id="46"/>
    <w:p>
      <w:pPr>
        <w:spacing w:after="0"/>
        <w:ind w:left="0"/>
        <w:jc w:val="both"/>
      </w:pPr>
      <w:r>
        <w:rPr>
          <w:rFonts w:ascii="Times New Roman"/>
          <w:b w:val="false"/>
          <w:i w:val="false"/>
          <w:color w:val="000000"/>
          <w:sz w:val="28"/>
        </w:rPr>
        <w:t>
      Қуаныш ауылы, 6-шартты көшесі, № 2 үй, Шығыс Қазақстан облысы білім басқармасы Зайсан ауданы бойынша білім бөлімінің "А.Орманбетов атындағы шағын жинақты негізгі орта мектебі" коммуналдық мемлекеттік мекемесі.</w:t>
      </w:r>
    </w:p>
    <w:bookmarkEnd w:id="46"/>
    <w:bookmarkStart w:name="z56" w:id="47"/>
    <w:p>
      <w:pPr>
        <w:spacing w:after="0"/>
        <w:ind w:left="0"/>
        <w:jc w:val="both"/>
      </w:pPr>
      <w:r>
        <w:rPr>
          <w:rFonts w:ascii="Times New Roman"/>
          <w:b w:val="false"/>
          <w:i w:val="false"/>
          <w:color w:val="000000"/>
          <w:sz w:val="28"/>
        </w:rPr>
        <w:t>
      Шекара: Қуаныш ауылы, шалғайдағы мал шаруашылық учаскелерінің шекаралары шегінде.</w:t>
      </w:r>
    </w:p>
    <w:bookmarkEnd w:id="47"/>
    <w:bookmarkStart w:name="z57" w:id="48"/>
    <w:p>
      <w:pPr>
        <w:spacing w:after="0"/>
        <w:ind w:left="0"/>
        <w:jc w:val="left"/>
      </w:pPr>
      <w:r>
        <w:rPr>
          <w:rFonts w:ascii="Times New Roman"/>
          <w:b/>
          <w:i w:val="false"/>
          <w:color w:val="000000"/>
        </w:rPr>
        <w:t xml:space="preserve"> № 605 сайлау учаскесі</w:t>
      </w:r>
    </w:p>
    <w:bookmarkEnd w:id="48"/>
    <w:bookmarkStart w:name="z58" w:id="49"/>
    <w:p>
      <w:pPr>
        <w:spacing w:after="0"/>
        <w:ind w:left="0"/>
        <w:jc w:val="both"/>
      </w:pPr>
      <w:r>
        <w:rPr>
          <w:rFonts w:ascii="Times New Roman"/>
          <w:b w:val="false"/>
          <w:i w:val="false"/>
          <w:color w:val="000000"/>
          <w:sz w:val="28"/>
        </w:rPr>
        <w:t>
      Ақарал ауылы, 1-шартты көшесі, № 5 үй. Шығыс Қазақстан облысы Денсаулық сақтау басқармасының "Зайсан аудандық ауруханасы" шаруашылық жүргізу құқығындағы коммуналдық мемлекеттік кәсіпорынының Ақарал ауылындағы медициналық пункті.</w:t>
      </w:r>
    </w:p>
    <w:bookmarkEnd w:id="49"/>
    <w:bookmarkStart w:name="z59" w:id="50"/>
    <w:p>
      <w:pPr>
        <w:spacing w:after="0"/>
        <w:ind w:left="0"/>
        <w:jc w:val="both"/>
      </w:pPr>
      <w:r>
        <w:rPr>
          <w:rFonts w:ascii="Times New Roman"/>
          <w:b w:val="false"/>
          <w:i w:val="false"/>
          <w:color w:val="000000"/>
          <w:sz w:val="28"/>
        </w:rPr>
        <w:t>
      Шекара: Ақарал ауылы, шалғайдағы мал шаруашылық учаскелерінің шекаралары шегінде.</w:t>
      </w:r>
    </w:p>
    <w:bookmarkEnd w:id="50"/>
    <w:bookmarkStart w:name="z60" w:id="51"/>
    <w:p>
      <w:pPr>
        <w:spacing w:after="0"/>
        <w:ind w:left="0"/>
        <w:jc w:val="left"/>
      </w:pPr>
      <w:r>
        <w:rPr>
          <w:rFonts w:ascii="Times New Roman"/>
          <w:b/>
          <w:i w:val="false"/>
          <w:color w:val="000000"/>
        </w:rPr>
        <w:t xml:space="preserve"> № 606 сайлау учаскесі</w:t>
      </w:r>
    </w:p>
    <w:bookmarkEnd w:id="51"/>
    <w:bookmarkStart w:name="z61" w:id="52"/>
    <w:p>
      <w:pPr>
        <w:spacing w:after="0"/>
        <w:ind w:left="0"/>
        <w:jc w:val="both"/>
      </w:pPr>
      <w:r>
        <w:rPr>
          <w:rFonts w:ascii="Times New Roman"/>
          <w:b w:val="false"/>
          <w:i w:val="false"/>
          <w:color w:val="000000"/>
          <w:sz w:val="28"/>
        </w:rPr>
        <w:t>
      Айнабұлақ ауылы, Фатима Бариева көшесі, № 4 үй, Шығыс Қазақстан облысы білім басқармасы Зайсан ауданы бойынша білім бөлімінің "Айнабұлақ орта мектебі" коммуналдық мемлекеттік мекемесі.</w:t>
      </w:r>
    </w:p>
    <w:bookmarkEnd w:id="52"/>
    <w:bookmarkStart w:name="z62" w:id="53"/>
    <w:p>
      <w:pPr>
        <w:spacing w:after="0"/>
        <w:ind w:left="0"/>
        <w:jc w:val="both"/>
      </w:pPr>
      <w:r>
        <w:rPr>
          <w:rFonts w:ascii="Times New Roman"/>
          <w:b w:val="false"/>
          <w:i w:val="false"/>
          <w:color w:val="000000"/>
          <w:sz w:val="28"/>
        </w:rPr>
        <w:t>
      Шекара: Айнабұлақ ауылы, шалғайдағы мал шаруашылық учаскелері.</w:t>
      </w:r>
    </w:p>
    <w:bookmarkEnd w:id="53"/>
    <w:bookmarkStart w:name="z63" w:id="54"/>
    <w:p>
      <w:pPr>
        <w:spacing w:after="0"/>
        <w:ind w:left="0"/>
        <w:jc w:val="left"/>
      </w:pPr>
      <w:r>
        <w:rPr>
          <w:rFonts w:ascii="Times New Roman"/>
          <w:b/>
          <w:i w:val="false"/>
          <w:color w:val="000000"/>
        </w:rPr>
        <w:t xml:space="preserve"> № 607 сайлау учаскесі</w:t>
      </w:r>
    </w:p>
    <w:bookmarkEnd w:id="54"/>
    <w:bookmarkStart w:name="z64" w:id="55"/>
    <w:p>
      <w:pPr>
        <w:spacing w:after="0"/>
        <w:ind w:left="0"/>
        <w:jc w:val="both"/>
      </w:pPr>
      <w:r>
        <w:rPr>
          <w:rFonts w:ascii="Times New Roman"/>
          <w:b w:val="false"/>
          <w:i w:val="false"/>
          <w:color w:val="000000"/>
          <w:sz w:val="28"/>
        </w:rPr>
        <w:t>
      Айнабұлақ ауылына қарасты Сартұмсық шаруа қонысы, 1-шартты көшесі, № 4 жеке үй.</w:t>
      </w:r>
    </w:p>
    <w:bookmarkEnd w:id="55"/>
    <w:bookmarkStart w:name="z65" w:id="56"/>
    <w:p>
      <w:pPr>
        <w:spacing w:after="0"/>
        <w:ind w:left="0"/>
        <w:jc w:val="both"/>
      </w:pPr>
      <w:r>
        <w:rPr>
          <w:rFonts w:ascii="Times New Roman"/>
          <w:b w:val="false"/>
          <w:i w:val="false"/>
          <w:color w:val="000000"/>
          <w:sz w:val="28"/>
        </w:rPr>
        <w:t>
      Шекара: Талды, Сартұмсық қоныстары, Айбала, Мәдени, Таянбай, Жаңғызтал, Ақтам-1, Ақтам-2, Ащылы, Сарман, Өкей, Шолақбұлақ, Көкшоқай, Алшын, Ақтеріскей, Биесимас, Уақбұлақ шалғайдағы мал шаруашылық учаскелерінің шекаралары шегінде.</w:t>
      </w:r>
    </w:p>
    <w:bookmarkEnd w:id="56"/>
    <w:bookmarkStart w:name="z66" w:id="57"/>
    <w:p>
      <w:pPr>
        <w:spacing w:after="0"/>
        <w:ind w:left="0"/>
        <w:jc w:val="left"/>
      </w:pPr>
      <w:r>
        <w:rPr>
          <w:rFonts w:ascii="Times New Roman"/>
          <w:b/>
          <w:i w:val="false"/>
          <w:color w:val="000000"/>
        </w:rPr>
        <w:t xml:space="preserve"> № 608 сайлау учаскесі</w:t>
      </w:r>
    </w:p>
    <w:bookmarkEnd w:id="57"/>
    <w:bookmarkStart w:name="z67" w:id="58"/>
    <w:p>
      <w:pPr>
        <w:spacing w:after="0"/>
        <w:ind w:left="0"/>
        <w:jc w:val="both"/>
      </w:pPr>
      <w:r>
        <w:rPr>
          <w:rFonts w:ascii="Times New Roman"/>
          <w:b w:val="false"/>
          <w:i w:val="false"/>
          <w:color w:val="000000"/>
          <w:sz w:val="28"/>
        </w:rPr>
        <w:t>
      Жаңатұрмыс ауылы, 1-шартты көшесі, № 8 үй, Шығыс Қазақстан облысы білім басқармасы Зайсан ауданы бойынша білім бөлімінің "Жаңатұрмыс шағын жинақты негізгі орта мектебі" коммуналдық мемлекеттік мекемесі.</w:t>
      </w:r>
    </w:p>
    <w:bookmarkEnd w:id="58"/>
    <w:bookmarkStart w:name="z68" w:id="59"/>
    <w:p>
      <w:pPr>
        <w:spacing w:after="0"/>
        <w:ind w:left="0"/>
        <w:jc w:val="both"/>
      </w:pPr>
      <w:r>
        <w:rPr>
          <w:rFonts w:ascii="Times New Roman"/>
          <w:b w:val="false"/>
          <w:i w:val="false"/>
          <w:color w:val="000000"/>
          <w:sz w:val="28"/>
        </w:rPr>
        <w:t>
      Шекара: Жаңатұрмыс, Шүршітсу ауылдары, шалғайдағы мал шаруашылық учаскелері.</w:t>
      </w:r>
    </w:p>
    <w:bookmarkEnd w:id="59"/>
    <w:bookmarkStart w:name="z69" w:id="60"/>
    <w:p>
      <w:pPr>
        <w:spacing w:after="0"/>
        <w:ind w:left="0"/>
        <w:jc w:val="left"/>
      </w:pPr>
      <w:r>
        <w:rPr>
          <w:rFonts w:ascii="Times New Roman"/>
          <w:b/>
          <w:i w:val="false"/>
          <w:color w:val="000000"/>
        </w:rPr>
        <w:t xml:space="preserve"> № 609 сайлау учаскесі</w:t>
      </w:r>
    </w:p>
    <w:bookmarkEnd w:id="60"/>
    <w:bookmarkStart w:name="z70" w:id="61"/>
    <w:p>
      <w:pPr>
        <w:spacing w:after="0"/>
        <w:ind w:left="0"/>
        <w:jc w:val="both"/>
      </w:pPr>
      <w:r>
        <w:rPr>
          <w:rFonts w:ascii="Times New Roman"/>
          <w:b w:val="false"/>
          <w:i w:val="false"/>
          <w:color w:val="000000"/>
          <w:sz w:val="28"/>
        </w:rPr>
        <w:t>
      Қайнар ауылы, Арпабай Сауырбаев көшесі, № 4 үй, Шығыс Қазақстан облысы білім басқармасы Зайсан ауданы бойынша білім бөлімінің "Октябрь шағын жинақты негізгі орта мектебі" коммуналдық мемлекеттік мекемесі.</w:t>
      </w:r>
    </w:p>
    <w:bookmarkEnd w:id="61"/>
    <w:bookmarkStart w:name="z71" w:id="62"/>
    <w:p>
      <w:pPr>
        <w:spacing w:after="0"/>
        <w:ind w:left="0"/>
        <w:jc w:val="both"/>
      </w:pPr>
      <w:r>
        <w:rPr>
          <w:rFonts w:ascii="Times New Roman"/>
          <w:b w:val="false"/>
          <w:i w:val="false"/>
          <w:color w:val="000000"/>
          <w:sz w:val="28"/>
        </w:rPr>
        <w:t>
      Шекара: Қайнар ауылы, шалғайдағы мал шаруашылық учаскелері.</w:t>
      </w:r>
    </w:p>
    <w:bookmarkEnd w:id="62"/>
    <w:bookmarkStart w:name="z72" w:id="63"/>
    <w:p>
      <w:pPr>
        <w:spacing w:after="0"/>
        <w:ind w:left="0"/>
        <w:jc w:val="left"/>
      </w:pPr>
      <w:r>
        <w:rPr>
          <w:rFonts w:ascii="Times New Roman"/>
          <w:b/>
          <w:i w:val="false"/>
          <w:color w:val="000000"/>
        </w:rPr>
        <w:t xml:space="preserve"> № 610 сайлау учаскесі</w:t>
      </w:r>
    </w:p>
    <w:bookmarkEnd w:id="63"/>
    <w:bookmarkStart w:name="z73" w:id="64"/>
    <w:p>
      <w:pPr>
        <w:spacing w:after="0"/>
        <w:ind w:left="0"/>
        <w:jc w:val="both"/>
      </w:pPr>
      <w:r>
        <w:rPr>
          <w:rFonts w:ascii="Times New Roman"/>
          <w:b w:val="false"/>
          <w:i w:val="false"/>
          <w:color w:val="000000"/>
          <w:sz w:val="28"/>
        </w:rPr>
        <w:t>
      Кеңсай ауылы, Зайнолда Нұғыманұлы көшесі, № 1 үй, Шығыс Қазақстан облысы білім басқармасы Зайсан ауданы бойынша білім бөлімінің "Кеңсай орта мектебі" коммуналдық мемлекеттік мекемесі.</w:t>
      </w:r>
    </w:p>
    <w:bookmarkEnd w:id="64"/>
    <w:bookmarkStart w:name="z74" w:id="65"/>
    <w:p>
      <w:pPr>
        <w:spacing w:after="0"/>
        <w:ind w:left="0"/>
        <w:jc w:val="both"/>
      </w:pPr>
      <w:r>
        <w:rPr>
          <w:rFonts w:ascii="Times New Roman"/>
          <w:b w:val="false"/>
          <w:i w:val="false"/>
          <w:color w:val="000000"/>
          <w:sz w:val="28"/>
        </w:rPr>
        <w:t>
      Шекара: Кеңсай ауылы, шалғайдағы мал шаруашылық учаскелері.</w:t>
      </w:r>
    </w:p>
    <w:bookmarkEnd w:id="65"/>
    <w:bookmarkStart w:name="z75" w:id="66"/>
    <w:p>
      <w:pPr>
        <w:spacing w:after="0"/>
        <w:ind w:left="0"/>
        <w:jc w:val="left"/>
      </w:pPr>
      <w:r>
        <w:rPr>
          <w:rFonts w:ascii="Times New Roman"/>
          <w:b/>
          <w:i w:val="false"/>
          <w:color w:val="000000"/>
        </w:rPr>
        <w:t xml:space="preserve"> № 611 сайлау учаскесі</w:t>
      </w:r>
    </w:p>
    <w:bookmarkEnd w:id="66"/>
    <w:bookmarkStart w:name="z76" w:id="67"/>
    <w:p>
      <w:pPr>
        <w:spacing w:after="0"/>
        <w:ind w:left="0"/>
        <w:jc w:val="both"/>
      </w:pPr>
      <w:r>
        <w:rPr>
          <w:rFonts w:ascii="Times New Roman"/>
          <w:b w:val="false"/>
          <w:i w:val="false"/>
          <w:color w:val="000000"/>
          <w:sz w:val="28"/>
        </w:rPr>
        <w:t>
      Саржыра ауылы, Елубай Қақашұлы көшесі, №52 үй, Шығыс Қазақстан облысы білім басқармасы Зайсан ауданы бойынша білім бөлімінің "Саржыра шағын жинақты негізгі орта мектебі" коммуналдық мемлекеттік мекемесі.</w:t>
      </w:r>
    </w:p>
    <w:bookmarkEnd w:id="67"/>
    <w:bookmarkStart w:name="z77" w:id="68"/>
    <w:p>
      <w:pPr>
        <w:spacing w:after="0"/>
        <w:ind w:left="0"/>
        <w:jc w:val="both"/>
      </w:pPr>
      <w:r>
        <w:rPr>
          <w:rFonts w:ascii="Times New Roman"/>
          <w:b w:val="false"/>
          <w:i w:val="false"/>
          <w:color w:val="000000"/>
          <w:sz w:val="28"/>
        </w:rPr>
        <w:t>
      Шекара: Саржыра ауылы, шалғайдағы мал шаруашылық учаскелері.</w:t>
      </w:r>
    </w:p>
    <w:bookmarkEnd w:id="68"/>
    <w:bookmarkStart w:name="z78" w:id="69"/>
    <w:p>
      <w:pPr>
        <w:spacing w:after="0"/>
        <w:ind w:left="0"/>
        <w:jc w:val="left"/>
      </w:pPr>
      <w:r>
        <w:rPr>
          <w:rFonts w:ascii="Times New Roman"/>
          <w:b/>
          <w:i w:val="false"/>
          <w:color w:val="000000"/>
        </w:rPr>
        <w:t xml:space="preserve"> № 612 сайлау учаскесі</w:t>
      </w:r>
    </w:p>
    <w:bookmarkEnd w:id="69"/>
    <w:bookmarkStart w:name="z79" w:id="70"/>
    <w:p>
      <w:pPr>
        <w:spacing w:after="0"/>
        <w:ind w:left="0"/>
        <w:jc w:val="both"/>
      </w:pPr>
      <w:r>
        <w:rPr>
          <w:rFonts w:ascii="Times New Roman"/>
          <w:b w:val="false"/>
          <w:i w:val="false"/>
          <w:color w:val="000000"/>
          <w:sz w:val="28"/>
        </w:rPr>
        <w:t>
      Жарсу ауылы, Кәкетай Қымызбаев көшесі, № 16 үй, Шығыс Қазақстан облысы білім басқармасы Зайсан ауданы бойынша білім бөлімінің "Жарсу орта мектебі" коммуналдық мемлекеттік мекемесі.</w:t>
      </w:r>
    </w:p>
    <w:bookmarkEnd w:id="70"/>
    <w:bookmarkStart w:name="z80" w:id="71"/>
    <w:p>
      <w:pPr>
        <w:spacing w:after="0"/>
        <w:ind w:left="0"/>
        <w:jc w:val="both"/>
      </w:pPr>
      <w:r>
        <w:rPr>
          <w:rFonts w:ascii="Times New Roman"/>
          <w:b w:val="false"/>
          <w:i w:val="false"/>
          <w:color w:val="000000"/>
          <w:sz w:val="28"/>
        </w:rPr>
        <w:t>
      Шекарасы: Жарсу ауылы, шалғайдағы мал шаруашылық учаскелері.</w:t>
      </w:r>
    </w:p>
    <w:bookmarkEnd w:id="71"/>
    <w:bookmarkStart w:name="z81" w:id="72"/>
    <w:p>
      <w:pPr>
        <w:spacing w:after="0"/>
        <w:ind w:left="0"/>
        <w:jc w:val="left"/>
      </w:pPr>
      <w:r>
        <w:rPr>
          <w:rFonts w:ascii="Times New Roman"/>
          <w:b/>
          <w:i w:val="false"/>
          <w:color w:val="000000"/>
        </w:rPr>
        <w:t xml:space="preserve"> № 613 сайлау учаскесі</w:t>
      </w:r>
    </w:p>
    <w:bookmarkEnd w:id="72"/>
    <w:bookmarkStart w:name="z82" w:id="73"/>
    <w:p>
      <w:pPr>
        <w:spacing w:after="0"/>
        <w:ind w:left="0"/>
        <w:jc w:val="both"/>
      </w:pPr>
      <w:r>
        <w:rPr>
          <w:rFonts w:ascii="Times New Roman"/>
          <w:b w:val="false"/>
          <w:i w:val="false"/>
          <w:color w:val="000000"/>
          <w:sz w:val="28"/>
        </w:rPr>
        <w:t>
      Кеңсай ауылына қарасты Сарши шаруа қонысы,1-шартты көшесі, № 2 жеке үй. Шекара: Сарши қонысы, Айдахарлы, Сарқырама, Бүгіл, Аяққы Еділ, Ортаңғы Еділ, Басқы Еділ, Шиқалдай, Қизат, Басқы Қизат, Шұрық, Сейіт, Меруерт, Жанделі, Екі аша, Бұлқайыр, Қаракемер шалғайдағы мал шаруашылық учаскелері.</w:t>
      </w:r>
    </w:p>
    <w:bookmarkEnd w:id="73"/>
    <w:bookmarkStart w:name="z83" w:id="74"/>
    <w:p>
      <w:pPr>
        <w:spacing w:after="0"/>
        <w:ind w:left="0"/>
        <w:jc w:val="left"/>
      </w:pPr>
      <w:r>
        <w:rPr>
          <w:rFonts w:ascii="Times New Roman"/>
          <w:b/>
          <w:i w:val="false"/>
          <w:color w:val="000000"/>
        </w:rPr>
        <w:t xml:space="preserve"> № 614 сайлау учаскесі</w:t>
      </w:r>
    </w:p>
    <w:bookmarkEnd w:id="74"/>
    <w:bookmarkStart w:name="z84" w:id="75"/>
    <w:p>
      <w:pPr>
        <w:spacing w:after="0"/>
        <w:ind w:left="0"/>
        <w:jc w:val="both"/>
      </w:pPr>
      <w:r>
        <w:rPr>
          <w:rFonts w:ascii="Times New Roman"/>
          <w:b w:val="false"/>
          <w:i w:val="false"/>
          <w:color w:val="000000"/>
          <w:sz w:val="28"/>
        </w:rPr>
        <w:t>
      Бақасу ауылы, 1-шартты көшесі, № 2 үй, Шығыс Қазақстан облысы білім басқармасы Зайсан ауданы бойынша білім бөлімінің "М.Мәметова атындағы шағын жинақты негізгі орта мектебі" коммуналдық мемлекеттік мекемесі.</w:t>
      </w:r>
    </w:p>
    <w:bookmarkEnd w:id="75"/>
    <w:bookmarkStart w:name="z85" w:id="76"/>
    <w:p>
      <w:pPr>
        <w:spacing w:after="0"/>
        <w:ind w:left="0"/>
        <w:jc w:val="both"/>
      </w:pPr>
      <w:r>
        <w:rPr>
          <w:rFonts w:ascii="Times New Roman"/>
          <w:b w:val="false"/>
          <w:i w:val="false"/>
          <w:color w:val="000000"/>
          <w:sz w:val="28"/>
        </w:rPr>
        <w:t>
      Шекара: Бақасу ауылы, шалғайдағы мал шаруашылық учаскелері.</w:t>
      </w:r>
    </w:p>
    <w:bookmarkEnd w:id="76"/>
    <w:bookmarkStart w:name="z86" w:id="77"/>
    <w:p>
      <w:pPr>
        <w:spacing w:after="0"/>
        <w:ind w:left="0"/>
        <w:jc w:val="left"/>
      </w:pPr>
      <w:r>
        <w:rPr>
          <w:rFonts w:ascii="Times New Roman"/>
          <w:b/>
          <w:i w:val="false"/>
          <w:color w:val="000000"/>
        </w:rPr>
        <w:t xml:space="preserve"> № 615 сайлау учаскесі</w:t>
      </w:r>
    </w:p>
    <w:bookmarkEnd w:id="77"/>
    <w:bookmarkStart w:name="z87" w:id="78"/>
    <w:p>
      <w:pPr>
        <w:spacing w:after="0"/>
        <w:ind w:left="0"/>
        <w:jc w:val="both"/>
      </w:pPr>
      <w:r>
        <w:rPr>
          <w:rFonts w:ascii="Times New Roman"/>
          <w:b w:val="false"/>
          <w:i w:val="false"/>
          <w:color w:val="000000"/>
          <w:sz w:val="28"/>
        </w:rPr>
        <w:t>
      Қарабұлақ ауылы, Абай Құнанбайұлы көшесі, № 11 үй, Шығыс Қазақстан облысы білім басқармасы Зайсан ауданы бойынша білім бөлімінің "Абай атындағы орта мектебі" коммуналдық мемлекеттік мекемесі.</w:t>
      </w:r>
    </w:p>
    <w:bookmarkEnd w:id="78"/>
    <w:bookmarkStart w:name="z88" w:id="79"/>
    <w:p>
      <w:pPr>
        <w:spacing w:after="0"/>
        <w:ind w:left="0"/>
        <w:jc w:val="both"/>
      </w:pPr>
      <w:r>
        <w:rPr>
          <w:rFonts w:ascii="Times New Roman"/>
          <w:b w:val="false"/>
          <w:i w:val="false"/>
          <w:color w:val="000000"/>
          <w:sz w:val="28"/>
        </w:rPr>
        <w:t>
      Шекара: Қарабұлақ ауылы, шалғайдағы мал шаруашылық учаскелері.</w:t>
      </w:r>
    </w:p>
    <w:bookmarkEnd w:id="79"/>
    <w:bookmarkStart w:name="z89" w:id="80"/>
    <w:p>
      <w:pPr>
        <w:spacing w:after="0"/>
        <w:ind w:left="0"/>
        <w:jc w:val="left"/>
      </w:pPr>
      <w:r>
        <w:rPr>
          <w:rFonts w:ascii="Times New Roman"/>
          <w:b/>
          <w:i w:val="false"/>
          <w:color w:val="000000"/>
        </w:rPr>
        <w:t xml:space="preserve"> № 616 сайлау учаскесі</w:t>
      </w:r>
    </w:p>
    <w:bookmarkEnd w:id="80"/>
    <w:bookmarkStart w:name="z90" w:id="81"/>
    <w:p>
      <w:pPr>
        <w:spacing w:after="0"/>
        <w:ind w:left="0"/>
        <w:jc w:val="both"/>
      </w:pPr>
      <w:r>
        <w:rPr>
          <w:rFonts w:ascii="Times New Roman"/>
          <w:b w:val="false"/>
          <w:i w:val="false"/>
          <w:color w:val="000000"/>
          <w:sz w:val="28"/>
        </w:rPr>
        <w:t>
      Дауал ауылы, 1-шартты көшесі, № 9/1 жеке үй.</w:t>
      </w:r>
    </w:p>
    <w:bookmarkEnd w:id="81"/>
    <w:bookmarkStart w:name="z91" w:id="82"/>
    <w:p>
      <w:pPr>
        <w:spacing w:after="0"/>
        <w:ind w:left="0"/>
        <w:jc w:val="both"/>
      </w:pPr>
      <w:r>
        <w:rPr>
          <w:rFonts w:ascii="Times New Roman"/>
          <w:b w:val="false"/>
          <w:i w:val="false"/>
          <w:color w:val="000000"/>
          <w:sz w:val="28"/>
        </w:rPr>
        <w:t>
      Шекара: Дауал, Сәтбай ауылдары, шалғайдағы мал шаруашылық учаскелерінің шекаралары шегінде.</w:t>
      </w:r>
    </w:p>
    <w:bookmarkEnd w:id="82"/>
    <w:bookmarkStart w:name="z92" w:id="83"/>
    <w:p>
      <w:pPr>
        <w:spacing w:after="0"/>
        <w:ind w:left="0"/>
        <w:jc w:val="left"/>
      </w:pPr>
      <w:r>
        <w:rPr>
          <w:rFonts w:ascii="Times New Roman"/>
          <w:b/>
          <w:i w:val="false"/>
          <w:color w:val="000000"/>
        </w:rPr>
        <w:t xml:space="preserve"> № 617 сайлау учаскесі</w:t>
      </w:r>
    </w:p>
    <w:bookmarkEnd w:id="83"/>
    <w:bookmarkStart w:name="z93" w:id="84"/>
    <w:p>
      <w:pPr>
        <w:spacing w:after="0"/>
        <w:ind w:left="0"/>
        <w:jc w:val="both"/>
      </w:pPr>
      <w:r>
        <w:rPr>
          <w:rFonts w:ascii="Times New Roman"/>
          <w:b w:val="false"/>
          <w:i w:val="false"/>
          <w:color w:val="000000"/>
          <w:sz w:val="28"/>
        </w:rPr>
        <w:t>
      Мұқашы ауылы, 1-шартты көшесі, № 1 жеке үй.</w:t>
      </w:r>
    </w:p>
    <w:bookmarkEnd w:id="84"/>
    <w:bookmarkStart w:name="z94" w:id="85"/>
    <w:p>
      <w:pPr>
        <w:spacing w:after="0"/>
        <w:ind w:left="0"/>
        <w:jc w:val="both"/>
      </w:pPr>
      <w:r>
        <w:rPr>
          <w:rFonts w:ascii="Times New Roman"/>
          <w:b w:val="false"/>
          <w:i w:val="false"/>
          <w:color w:val="000000"/>
          <w:sz w:val="28"/>
        </w:rPr>
        <w:t>
      Шекара: Мұқашы ауылы, шағайдағы мал шаруашылық учаскелерінің шекаралары.</w:t>
      </w:r>
    </w:p>
    <w:bookmarkEnd w:id="85"/>
    <w:bookmarkStart w:name="z95" w:id="86"/>
    <w:p>
      <w:pPr>
        <w:spacing w:after="0"/>
        <w:ind w:left="0"/>
        <w:jc w:val="left"/>
      </w:pPr>
      <w:r>
        <w:rPr>
          <w:rFonts w:ascii="Times New Roman"/>
          <w:b/>
          <w:i w:val="false"/>
          <w:color w:val="000000"/>
        </w:rPr>
        <w:t xml:space="preserve"> № 618 сайлау учаскесі</w:t>
      </w:r>
    </w:p>
    <w:bookmarkEnd w:id="86"/>
    <w:bookmarkStart w:name="z96" w:id="87"/>
    <w:p>
      <w:pPr>
        <w:spacing w:after="0"/>
        <w:ind w:left="0"/>
        <w:jc w:val="both"/>
      </w:pPr>
      <w:r>
        <w:rPr>
          <w:rFonts w:ascii="Times New Roman"/>
          <w:b w:val="false"/>
          <w:i w:val="false"/>
          <w:color w:val="000000"/>
          <w:sz w:val="28"/>
        </w:rPr>
        <w:t>
      Қаратал ауылы, Әбдірәш Кебаев көшесі, № 80 үй, Шығыс Қазақстан облысы білім басқармасы Зайсан ауданы бойынша білім бөлімінің "Қаратал орта мектебі" коммуналдық мемлекеттік мекемесі.</w:t>
      </w:r>
    </w:p>
    <w:bookmarkEnd w:id="87"/>
    <w:bookmarkStart w:name="z97" w:id="88"/>
    <w:p>
      <w:pPr>
        <w:spacing w:after="0"/>
        <w:ind w:left="0"/>
        <w:jc w:val="both"/>
      </w:pPr>
      <w:r>
        <w:rPr>
          <w:rFonts w:ascii="Times New Roman"/>
          <w:b w:val="false"/>
          <w:i w:val="false"/>
          <w:color w:val="000000"/>
          <w:sz w:val="28"/>
        </w:rPr>
        <w:t>
      Шекара: Қаратал, Жіңішкесу ауылдары, шалғайдағы мал шаруашылық учаскелерінің шекаралары шегінде.</w:t>
      </w:r>
    </w:p>
    <w:bookmarkEnd w:id="88"/>
    <w:bookmarkStart w:name="z98" w:id="89"/>
    <w:p>
      <w:pPr>
        <w:spacing w:after="0"/>
        <w:ind w:left="0"/>
        <w:jc w:val="left"/>
      </w:pPr>
      <w:r>
        <w:rPr>
          <w:rFonts w:ascii="Times New Roman"/>
          <w:b/>
          <w:i w:val="false"/>
          <w:color w:val="000000"/>
        </w:rPr>
        <w:t xml:space="preserve"> № 619 сайлау учаскесі</w:t>
      </w:r>
    </w:p>
    <w:bookmarkEnd w:id="89"/>
    <w:bookmarkStart w:name="z99" w:id="90"/>
    <w:p>
      <w:pPr>
        <w:spacing w:after="0"/>
        <w:ind w:left="0"/>
        <w:jc w:val="both"/>
      </w:pPr>
      <w:r>
        <w:rPr>
          <w:rFonts w:ascii="Times New Roman"/>
          <w:b w:val="false"/>
          <w:i w:val="false"/>
          <w:color w:val="000000"/>
          <w:sz w:val="28"/>
        </w:rPr>
        <w:t>
      Үлкен-Қаратал ауылы, Мәутен Қалимолдин көшесі, № 107 үй, Шығыс Қазақстан облысы білім басқармасы Зайсан ауданы бойынша білім бөлімінің "Қазақстан орта мектебі" коммуналдық мемлекеттік мекемесі.</w:t>
      </w:r>
    </w:p>
    <w:bookmarkEnd w:id="90"/>
    <w:bookmarkStart w:name="z100" w:id="91"/>
    <w:p>
      <w:pPr>
        <w:spacing w:after="0"/>
        <w:ind w:left="0"/>
        <w:jc w:val="both"/>
      </w:pPr>
      <w:r>
        <w:rPr>
          <w:rFonts w:ascii="Times New Roman"/>
          <w:b w:val="false"/>
          <w:i w:val="false"/>
          <w:color w:val="000000"/>
          <w:sz w:val="28"/>
        </w:rPr>
        <w:t>
      Шекара: Үлкен-Қаратал ауылы, шалғайдағы мал шаруашылық учаскелері.</w:t>
      </w:r>
    </w:p>
    <w:bookmarkEnd w:id="91"/>
    <w:bookmarkStart w:name="z101" w:id="92"/>
    <w:p>
      <w:pPr>
        <w:spacing w:after="0"/>
        <w:ind w:left="0"/>
        <w:jc w:val="left"/>
      </w:pPr>
      <w:r>
        <w:rPr>
          <w:rFonts w:ascii="Times New Roman"/>
          <w:b/>
          <w:i w:val="false"/>
          <w:color w:val="000000"/>
        </w:rPr>
        <w:t xml:space="preserve"> № 620 сайлау учаскесі</w:t>
      </w:r>
    </w:p>
    <w:bookmarkEnd w:id="92"/>
    <w:bookmarkStart w:name="z102" w:id="93"/>
    <w:p>
      <w:pPr>
        <w:spacing w:after="0"/>
        <w:ind w:left="0"/>
        <w:jc w:val="both"/>
      </w:pPr>
      <w:r>
        <w:rPr>
          <w:rFonts w:ascii="Times New Roman"/>
          <w:b w:val="false"/>
          <w:i w:val="false"/>
          <w:color w:val="000000"/>
          <w:sz w:val="28"/>
        </w:rPr>
        <w:t>
      Шілікті ауылы, Қалым Құнафияұлы көшесі, № 1 үй, Шығыс Қазақстан облысы білім басқармасы Зайсан ауданы бойынша білім бөлімінің "Шілікті орта мектебі" коммуналдық мемлекеттік мекемесі.</w:t>
      </w:r>
    </w:p>
    <w:bookmarkEnd w:id="93"/>
    <w:bookmarkStart w:name="z103" w:id="94"/>
    <w:p>
      <w:pPr>
        <w:spacing w:after="0"/>
        <w:ind w:left="0"/>
        <w:jc w:val="both"/>
      </w:pPr>
      <w:r>
        <w:rPr>
          <w:rFonts w:ascii="Times New Roman"/>
          <w:b w:val="false"/>
          <w:i w:val="false"/>
          <w:color w:val="000000"/>
          <w:sz w:val="28"/>
        </w:rPr>
        <w:t>
      Шекара: Шілікті ауылы, шалғайдағы мал шаруашылық учаскелері.</w:t>
      </w:r>
    </w:p>
    <w:bookmarkEnd w:id="94"/>
    <w:bookmarkStart w:name="z104" w:id="95"/>
    <w:p>
      <w:pPr>
        <w:spacing w:after="0"/>
        <w:ind w:left="0"/>
        <w:jc w:val="left"/>
      </w:pPr>
      <w:r>
        <w:rPr>
          <w:rFonts w:ascii="Times New Roman"/>
          <w:b/>
          <w:i w:val="false"/>
          <w:color w:val="000000"/>
        </w:rPr>
        <w:t xml:space="preserve"> № 621 сайлау учаскесі</w:t>
      </w:r>
    </w:p>
    <w:bookmarkEnd w:id="95"/>
    <w:bookmarkStart w:name="z105" w:id="96"/>
    <w:p>
      <w:pPr>
        <w:spacing w:after="0"/>
        <w:ind w:left="0"/>
        <w:jc w:val="both"/>
      </w:pPr>
      <w:r>
        <w:rPr>
          <w:rFonts w:ascii="Times New Roman"/>
          <w:b w:val="false"/>
          <w:i w:val="false"/>
          <w:color w:val="000000"/>
          <w:sz w:val="28"/>
        </w:rPr>
        <w:t>
      Тасбастау ауылы, Қоңыр Мәжитұлы көшесі, № 9 үй, Шығыс Қазақстан облысы білім басқармасы Зайсан ауданы бойынша білім бөлімінің "Тасбастау шағын жинақты негізгі орта мектебі" коммуналдық мемлекеттік мекемесі.</w:t>
      </w:r>
    </w:p>
    <w:bookmarkEnd w:id="96"/>
    <w:bookmarkStart w:name="z106" w:id="97"/>
    <w:p>
      <w:pPr>
        <w:spacing w:after="0"/>
        <w:ind w:left="0"/>
        <w:jc w:val="both"/>
      </w:pPr>
      <w:r>
        <w:rPr>
          <w:rFonts w:ascii="Times New Roman"/>
          <w:b w:val="false"/>
          <w:i w:val="false"/>
          <w:color w:val="000000"/>
          <w:sz w:val="28"/>
        </w:rPr>
        <w:t>
      Шекара: Тасбастау ауылы, шалғайдағы мал шаруашылық учаскелері.</w:t>
      </w:r>
    </w:p>
    <w:bookmarkEnd w:id="97"/>
    <w:bookmarkStart w:name="z107" w:id="98"/>
    <w:p>
      <w:pPr>
        <w:spacing w:after="0"/>
        <w:ind w:left="0"/>
        <w:jc w:val="left"/>
      </w:pPr>
      <w:r>
        <w:rPr>
          <w:rFonts w:ascii="Times New Roman"/>
          <w:b/>
          <w:i w:val="false"/>
          <w:color w:val="000000"/>
        </w:rPr>
        <w:t xml:space="preserve"> № 622 сайлау учаскесі</w:t>
      </w:r>
    </w:p>
    <w:bookmarkEnd w:id="98"/>
    <w:bookmarkStart w:name="z108" w:id="99"/>
    <w:p>
      <w:pPr>
        <w:spacing w:after="0"/>
        <w:ind w:left="0"/>
        <w:jc w:val="both"/>
      </w:pPr>
      <w:r>
        <w:rPr>
          <w:rFonts w:ascii="Times New Roman"/>
          <w:b w:val="false"/>
          <w:i w:val="false"/>
          <w:color w:val="000000"/>
          <w:sz w:val="28"/>
        </w:rPr>
        <w:t>
      Жалши ауылы, Бұтабайұлы көшесі, № 57 үй, Зайсан ауданы әкімдігінің "Шекарашы орта мектебі" коммуналдық мемлекеттік мекемесі.</w:t>
      </w:r>
    </w:p>
    <w:bookmarkEnd w:id="99"/>
    <w:bookmarkStart w:name="z109" w:id="100"/>
    <w:p>
      <w:pPr>
        <w:spacing w:after="0"/>
        <w:ind w:left="0"/>
        <w:jc w:val="both"/>
      </w:pPr>
      <w:r>
        <w:rPr>
          <w:rFonts w:ascii="Times New Roman"/>
          <w:b w:val="false"/>
          <w:i w:val="false"/>
          <w:color w:val="000000"/>
          <w:sz w:val="28"/>
        </w:rPr>
        <w:t>
      Шекара: Жалши ауылы, шалғайдағы мал шаруашылық учаскелерінің шекаралары шегінде.</w:t>
      </w:r>
    </w:p>
    <w:bookmarkEnd w:id="100"/>
    <w:bookmarkStart w:name="z110" w:id="101"/>
    <w:p>
      <w:pPr>
        <w:spacing w:after="0"/>
        <w:ind w:left="0"/>
        <w:jc w:val="left"/>
      </w:pPr>
      <w:r>
        <w:rPr>
          <w:rFonts w:ascii="Times New Roman"/>
          <w:b/>
          <w:i w:val="false"/>
          <w:color w:val="000000"/>
        </w:rPr>
        <w:t xml:space="preserve"> № 623 сайлау учаскесі</w:t>
      </w:r>
    </w:p>
    <w:bookmarkEnd w:id="101"/>
    <w:bookmarkStart w:name="z111" w:id="102"/>
    <w:p>
      <w:pPr>
        <w:spacing w:after="0"/>
        <w:ind w:left="0"/>
        <w:jc w:val="both"/>
      </w:pPr>
      <w:r>
        <w:rPr>
          <w:rFonts w:ascii="Times New Roman"/>
          <w:b w:val="false"/>
          <w:i w:val="false"/>
          <w:color w:val="000000"/>
          <w:sz w:val="28"/>
        </w:rPr>
        <w:t>
      Какен-Талды ауылы, Какен-Талды көшесі, № 10 жеке үй.</w:t>
      </w:r>
    </w:p>
    <w:bookmarkEnd w:id="102"/>
    <w:bookmarkStart w:name="z112" w:id="103"/>
    <w:p>
      <w:pPr>
        <w:spacing w:after="0"/>
        <w:ind w:left="0"/>
        <w:jc w:val="both"/>
      </w:pPr>
      <w:r>
        <w:rPr>
          <w:rFonts w:ascii="Times New Roman"/>
          <w:b w:val="false"/>
          <w:i w:val="false"/>
          <w:color w:val="000000"/>
          <w:sz w:val="28"/>
        </w:rPr>
        <w:t>
      Шекара: Какен-Талды ауылы, шалғайдағы мал шаруашылық учаскелерінің шекаралары шегінде.</w:t>
      </w:r>
    </w:p>
    <w:bookmarkEnd w:id="103"/>
    <w:bookmarkStart w:name="z113" w:id="104"/>
    <w:p>
      <w:pPr>
        <w:spacing w:after="0"/>
        <w:ind w:left="0"/>
        <w:jc w:val="left"/>
      </w:pPr>
      <w:r>
        <w:rPr>
          <w:rFonts w:ascii="Times New Roman"/>
          <w:b/>
          <w:i w:val="false"/>
          <w:color w:val="000000"/>
        </w:rPr>
        <w:t xml:space="preserve"> № 624 сайлау учаскесі</w:t>
      </w:r>
    </w:p>
    <w:bookmarkEnd w:id="104"/>
    <w:bookmarkStart w:name="z114" w:id="105"/>
    <w:p>
      <w:pPr>
        <w:spacing w:after="0"/>
        <w:ind w:left="0"/>
        <w:jc w:val="both"/>
      </w:pPr>
      <w:r>
        <w:rPr>
          <w:rFonts w:ascii="Times New Roman"/>
          <w:b w:val="false"/>
          <w:i w:val="false"/>
          <w:color w:val="000000"/>
          <w:sz w:val="28"/>
        </w:rPr>
        <w:t>
      Қарасай ауылы, Қарасай көшесі, № 11/1 үй, Шығыс Қазақстан облысы білім басқармасы Зайсан ауданы бойынша білім бөлімінің "Қарасай шағын жинақты бастауыш мектебі" коммуналдық мемлекеттік мекемесі.</w:t>
      </w:r>
    </w:p>
    <w:bookmarkEnd w:id="105"/>
    <w:bookmarkStart w:name="z115" w:id="106"/>
    <w:p>
      <w:pPr>
        <w:spacing w:after="0"/>
        <w:ind w:left="0"/>
        <w:jc w:val="both"/>
      </w:pPr>
      <w:r>
        <w:rPr>
          <w:rFonts w:ascii="Times New Roman"/>
          <w:b w:val="false"/>
          <w:i w:val="false"/>
          <w:color w:val="000000"/>
          <w:sz w:val="28"/>
        </w:rPr>
        <w:t>
      Шекара: Қарасай ауылы, шалғайдағы мал шаруашылық учаскелері.</w:t>
      </w:r>
    </w:p>
    <w:bookmarkEnd w:id="106"/>
    <w:bookmarkStart w:name="z116" w:id="107"/>
    <w:p>
      <w:pPr>
        <w:spacing w:after="0"/>
        <w:ind w:left="0"/>
        <w:jc w:val="left"/>
      </w:pPr>
      <w:r>
        <w:rPr>
          <w:rFonts w:ascii="Times New Roman"/>
          <w:b/>
          <w:i w:val="false"/>
          <w:color w:val="000000"/>
        </w:rPr>
        <w:t xml:space="preserve"> № 625 сайлау учаскесі</w:t>
      </w:r>
    </w:p>
    <w:bookmarkEnd w:id="107"/>
    <w:bookmarkStart w:name="z117" w:id="108"/>
    <w:p>
      <w:pPr>
        <w:spacing w:after="0"/>
        <w:ind w:left="0"/>
        <w:jc w:val="both"/>
      </w:pPr>
      <w:r>
        <w:rPr>
          <w:rFonts w:ascii="Times New Roman"/>
          <w:b w:val="false"/>
          <w:i w:val="false"/>
          <w:color w:val="000000"/>
          <w:sz w:val="28"/>
        </w:rPr>
        <w:t>
      Зайсан қаласы, Бауыржан Момышұлы көшесі, № 1 үй, Қазақстан Республикасы Ұлттық қауіпсіздік комитеті Шекара қызметі Шығыс Қазақстан облысы бойынша департаментінің Зайсан ауданы шекара басқармасы. Шекара: Зайсан қаласындағы Қазақстан Республикасы Ұлттық қауіпсіздік комитеті Шекара қызметі Шығыс Қазақстан облысы бойынша департаментінің Зайсан ауданы шекара басқармасының шекаралары шегінде.</w:t>
      </w:r>
    </w:p>
    <w:bookmarkEnd w:id="108"/>
    <w:bookmarkStart w:name="z118" w:id="109"/>
    <w:p>
      <w:pPr>
        <w:spacing w:after="0"/>
        <w:ind w:left="0"/>
        <w:jc w:val="left"/>
      </w:pPr>
      <w:r>
        <w:rPr>
          <w:rFonts w:ascii="Times New Roman"/>
          <w:b/>
          <w:i w:val="false"/>
          <w:color w:val="000000"/>
        </w:rPr>
        <w:t xml:space="preserve"> № 627 сайлау учаскесі</w:t>
      </w:r>
    </w:p>
    <w:bookmarkEnd w:id="109"/>
    <w:bookmarkStart w:name="z119" w:id="110"/>
    <w:p>
      <w:pPr>
        <w:spacing w:after="0"/>
        <w:ind w:left="0"/>
        <w:jc w:val="both"/>
      </w:pPr>
      <w:r>
        <w:rPr>
          <w:rFonts w:ascii="Times New Roman"/>
          <w:b w:val="false"/>
          <w:i w:val="false"/>
          <w:color w:val="000000"/>
          <w:sz w:val="28"/>
        </w:rPr>
        <w:t>
      Шілікті ауылы, Тәуелсіздік көшесі, № 23 үй, Қазақстан Республикасы Ұлттық қауіпсіздік комитеті Шекара қызметі Шығыс Қазақстан облысы бойынша департаментінің Зайсан ауданы шекара басқармасының "Шілікті" шекара бөлімі.</w:t>
      </w:r>
    </w:p>
    <w:bookmarkEnd w:id="110"/>
    <w:bookmarkStart w:name="z120" w:id="111"/>
    <w:p>
      <w:pPr>
        <w:spacing w:after="0"/>
        <w:ind w:left="0"/>
        <w:jc w:val="both"/>
      </w:pPr>
      <w:r>
        <w:rPr>
          <w:rFonts w:ascii="Times New Roman"/>
          <w:b w:val="false"/>
          <w:i w:val="false"/>
          <w:color w:val="000000"/>
          <w:sz w:val="28"/>
        </w:rPr>
        <w:t>
      Шекара: Қазақстан Республикасы Ұлттық қауіпсіздік комитеті Шекара қызметі Шығыс Қазақстан облысы бойынша департаментінің Зайсан ауданы шекара басқармасының "Шілікті" шекара бөлімі шекаралары шегінде.</w:t>
      </w:r>
    </w:p>
    <w:bookmarkEnd w:id="111"/>
    <w:bookmarkStart w:name="z121" w:id="112"/>
    <w:p>
      <w:pPr>
        <w:spacing w:after="0"/>
        <w:ind w:left="0"/>
        <w:jc w:val="left"/>
      </w:pPr>
      <w:r>
        <w:rPr>
          <w:rFonts w:ascii="Times New Roman"/>
          <w:b/>
          <w:i w:val="false"/>
          <w:color w:val="000000"/>
        </w:rPr>
        <w:t xml:space="preserve"> № 628 сайлау учаскесі</w:t>
      </w:r>
    </w:p>
    <w:bookmarkEnd w:id="112"/>
    <w:bookmarkStart w:name="z122" w:id="113"/>
    <w:p>
      <w:pPr>
        <w:spacing w:after="0"/>
        <w:ind w:left="0"/>
        <w:jc w:val="both"/>
      </w:pPr>
      <w:r>
        <w:rPr>
          <w:rFonts w:ascii="Times New Roman"/>
          <w:b w:val="false"/>
          <w:i w:val="false"/>
          <w:color w:val="000000"/>
          <w:sz w:val="28"/>
        </w:rPr>
        <w:t>
      Қаратал ауылы, Кеңес Рамазанов көшесі, № 56 үй, Қазақстан Республикасы Ұлттық қауіпсіздік комитеті Шекара қызметі Шығыс Қазақстан облысы бойынша департаментінің Зайсан ауданы шекара басқармасының "Қаратал" шекара бөлімі.</w:t>
      </w:r>
    </w:p>
    <w:bookmarkEnd w:id="113"/>
    <w:bookmarkStart w:name="z123" w:id="114"/>
    <w:p>
      <w:pPr>
        <w:spacing w:after="0"/>
        <w:ind w:left="0"/>
        <w:jc w:val="both"/>
      </w:pPr>
      <w:r>
        <w:rPr>
          <w:rFonts w:ascii="Times New Roman"/>
          <w:b w:val="false"/>
          <w:i w:val="false"/>
          <w:color w:val="000000"/>
          <w:sz w:val="28"/>
        </w:rPr>
        <w:t>
      Шекара: Қазақстан Республикасы Ұлттық қауіпсіздік комитеті Шекара қызметі Шығыс Қазақстан облысы бойынша департаментінің Зайсан ауданы шекара басқармасының "Қаратал" шекара бөлімі шекаралары шегінде.</w:t>
      </w:r>
    </w:p>
    <w:bookmarkEnd w:id="114"/>
    <w:bookmarkStart w:name="z124" w:id="115"/>
    <w:p>
      <w:pPr>
        <w:spacing w:after="0"/>
        <w:ind w:left="0"/>
        <w:jc w:val="left"/>
      </w:pPr>
      <w:r>
        <w:rPr>
          <w:rFonts w:ascii="Times New Roman"/>
          <w:b/>
          <w:i w:val="false"/>
          <w:color w:val="000000"/>
        </w:rPr>
        <w:t xml:space="preserve"> № 1148 сайлау учаскесі</w:t>
      </w:r>
    </w:p>
    <w:bookmarkEnd w:id="115"/>
    <w:bookmarkStart w:name="z125" w:id="116"/>
    <w:p>
      <w:pPr>
        <w:spacing w:after="0"/>
        <w:ind w:left="0"/>
        <w:jc w:val="both"/>
      </w:pPr>
      <w:r>
        <w:rPr>
          <w:rFonts w:ascii="Times New Roman"/>
          <w:b w:val="false"/>
          <w:i w:val="false"/>
          <w:color w:val="000000"/>
          <w:sz w:val="28"/>
        </w:rPr>
        <w:t>
      Зайсан қаласы, Б.Сәтпаев көшесі, № 14 үй, Қазақстан Республикасы Ішкі істер министрлігінің Шығыс Қазақстан облысы бойынша полиция департаментінің Зайсан аудандық полиция бөлімі, тергеу кезінде уақытша ұстау изоляторы.</w:t>
      </w:r>
    </w:p>
    <w:bookmarkEnd w:id="116"/>
    <w:bookmarkStart w:name="z126" w:id="117"/>
    <w:p>
      <w:pPr>
        <w:spacing w:after="0"/>
        <w:ind w:left="0"/>
        <w:jc w:val="both"/>
      </w:pPr>
      <w:r>
        <w:rPr>
          <w:rFonts w:ascii="Times New Roman"/>
          <w:b w:val="false"/>
          <w:i w:val="false"/>
          <w:color w:val="000000"/>
          <w:sz w:val="28"/>
        </w:rPr>
        <w:t>
      Шекара: Қазақстан Республикасы Ішкі істер министрлігі, Шығыс Қазақстан облысы бойынша полиция департаментінің, Зайсан аудандық полиция бөлімі, тергеу кезінде уақытша ұстау изоляторы.</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