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2fe4" w14:textId="3202f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 бойынша тұрғын үй сертификаттарының мөлшері және оларды алушылар санаттарының тізбесін айқындау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2022 жылғы 26 желтоқсандағы № 27-18/1 шешімі. Қазақстан Республикасының Әділет министрлігінде 2023 жылғы 4 қаңтарда № 31535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14-1 бабының</w:t>
      </w:r>
      <w:r>
        <w:rPr>
          <w:rFonts w:ascii="Times New Roman"/>
          <w:b w:val="false"/>
          <w:i w:val="false"/>
          <w:color w:val="000000"/>
          <w:sz w:val="28"/>
        </w:rPr>
        <w:t xml:space="preserve"> 2 тармағына, Қазақстан Республикасы Индустрия және инфрақұрылымдық даму министрінің 2019 жылғы 20 маусымдағы №417 "Тұрғын үй сертификаттарын беру қағидаларын бекіту туралы" (нормативтік құқықтық актілерді мемлекеттік тіркеу тізілімінде №18883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Зайсан аудандық мәслихаты ШЕШТІ:</w:t>
      </w:r>
    </w:p>
    <w:bookmarkEnd w:id="0"/>
    <w:bookmarkStart w:name="z6" w:id="1"/>
    <w:p>
      <w:pPr>
        <w:spacing w:after="0"/>
        <w:ind w:left="0"/>
        <w:jc w:val="both"/>
      </w:pPr>
      <w:r>
        <w:rPr>
          <w:rFonts w:ascii="Times New Roman"/>
          <w:b w:val="false"/>
          <w:i w:val="false"/>
          <w:color w:val="000000"/>
          <w:sz w:val="28"/>
        </w:rPr>
        <w:t xml:space="preserve">
      1. Тұрғын үй сертификаттарының мөлшері мен оларды алушылар санаттарының тізбесі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айқындалсын.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Маркабаев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 xml:space="preserve">№ 27-18/1 шешіміне </w:t>
            </w:r>
            <w:r>
              <w:br/>
            </w:r>
            <w:r>
              <w:rPr>
                <w:rFonts w:ascii="Times New Roman"/>
                <w:b w:val="false"/>
                <w:i w:val="false"/>
                <w:color w:val="000000"/>
                <w:sz w:val="20"/>
              </w:rPr>
              <w:t>1 қосымша</w:t>
            </w:r>
          </w:p>
        </w:tc>
      </w:tr>
    </w:tbl>
    <w:bookmarkStart w:name="z10" w:id="3"/>
    <w:p>
      <w:pPr>
        <w:spacing w:after="0"/>
        <w:ind w:left="0"/>
        <w:jc w:val="left"/>
      </w:pPr>
      <w:r>
        <w:rPr>
          <w:rFonts w:ascii="Times New Roman"/>
          <w:b/>
          <w:i w:val="false"/>
          <w:color w:val="000000"/>
        </w:rPr>
        <w:t xml:space="preserve"> Тұрғын үй сертификатының мөлшері</w:t>
      </w:r>
    </w:p>
    <w:bookmarkEnd w:id="3"/>
    <w:bookmarkStart w:name="z11" w:id="4"/>
    <w:p>
      <w:pPr>
        <w:spacing w:after="0"/>
        <w:ind w:left="0"/>
        <w:jc w:val="both"/>
      </w:pPr>
      <w:r>
        <w:rPr>
          <w:rFonts w:ascii="Times New Roman"/>
          <w:b w:val="false"/>
          <w:i w:val="false"/>
          <w:color w:val="000000"/>
          <w:sz w:val="28"/>
        </w:rPr>
        <w:t>
      1. Әлеуметтік көмек ретінде қарыз сомасының 10% мөлшерінде, бірақ 1,5 миллион (бір миллион бес жүз мың) теңгеден аспайтын мөлшерде;</w:t>
      </w:r>
    </w:p>
    <w:bookmarkEnd w:id="4"/>
    <w:bookmarkStart w:name="z12" w:id="5"/>
    <w:p>
      <w:pPr>
        <w:spacing w:after="0"/>
        <w:ind w:left="0"/>
        <w:jc w:val="both"/>
      </w:pPr>
      <w:r>
        <w:rPr>
          <w:rFonts w:ascii="Times New Roman"/>
          <w:b w:val="false"/>
          <w:i w:val="false"/>
          <w:color w:val="000000"/>
          <w:sz w:val="28"/>
        </w:rPr>
        <w:t>
      2. Әлеуметтік қолдау ретінде қарыз сомасының 10% мөлшерінде, бірақ 1,5 миллион (бір миллион бес жүз мың) теңгеден аспайтын мөлшерде.</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2022 жылғы 26 желтоқсандағы </w:t>
            </w:r>
            <w:r>
              <w:br/>
            </w:r>
            <w:r>
              <w:rPr>
                <w:rFonts w:ascii="Times New Roman"/>
                <w:b w:val="false"/>
                <w:i w:val="false"/>
                <w:color w:val="000000"/>
                <w:sz w:val="20"/>
              </w:rPr>
              <w:t xml:space="preserve">№ 27-18/1 шешіміне </w:t>
            </w:r>
            <w:r>
              <w:br/>
            </w:r>
            <w:r>
              <w:rPr>
                <w:rFonts w:ascii="Times New Roman"/>
                <w:b w:val="false"/>
                <w:i w:val="false"/>
                <w:color w:val="000000"/>
                <w:sz w:val="20"/>
              </w:rPr>
              <w:t>2 қосымша</w:t>
            </w:r>
          </w:p>
        </w:tc>
      </w:tr>
    </w:tbl>
    <w:bookmarkStart w:name="z14" w:id="6"/>
    <w:p>
      <w:pPr>
        <w:spacing w:after="0"/>
        <w:ind w:left="0"/>
        <w:jc w:val="left"/>
      </w:pPr>
      <w:r>
        <w:rPr>
          <w:rFonts w:ascii="Times New Roman"/>
          <w:b/>
          <w:i w:val="false"/>
          <w:color w:val="000000"/>
        </w:rPr>
        <w:t xml:space="preserve"> Тұрғын үй сертификаттарын алушылар санатының тізбесі</w:t>
      </w:r>
    </w:p>
    <w:bookmarkEnd w:id="6"/>
    <w:p>
      <w:pPr>
        <w:spacing w:after="0"/>
        <w:ind w:left="0"/>
        <w:jc w:val="both"/>
      </w:pPr>
      <w:r>
        <w:rPr>
          <w:rFonts w:ascii="Times New Roman"/>
          <w:b w:val="false"/>
          <w:i w:val="false"/>
          <w:color w:val="ff0000"/>
          <w:sz w:val="28"/>
        </w:rPr>
        <w:t xml:space="preserve">
      Ескерту. 2-қосымшаға өзгеріс енгізілді - Шығыс Қазақстан облысы Зайсан аудандық мәслихатының 08.12.2023 </w:t>
      </w:r>
      <w:r>
        <w:rPr>
          <w:rFonts w:ascii="Times New Roman"/>
          <w:b w:val="false"/>
          <w:i w:val="false"/>
          <w:color w:val="ff0000"/>
          <w:sz w:val="28"/>
        </w:rPr>
        <w:t>№ 01-03/VIII-14-8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5" w:id="7"/>
    <w:p>
      <w:pPr>
        <w:spacing w:after="0"/>
        <w:ind w:left="0"/>
        <w:jc w:val="both"/>
      </w:pPr>
      <w:r>
        <w:rPr>
          <w:rFonts w:ascii="Times New Roman"/>
          <w:b w:val="false"/>
          <w:i w:val="false"/>
          <w:color w:val="000000"/>
          <w:sz w:val="28"/>
        </w:rPr>
        <w:t>
      1) Мүгедектігі бар балалар немесе оларды тәрбиелеушi отбасылары;</w:t>
      </w:r>
    </w:p>
    <w:bookmarkEnd w:id="7"/>
    <w:bookmarkStart w:name="z16" w:id="8"/>
    <w:p>
      <w:pPr>
        <w:spacing w:after="0"/>
        <w:ind w:left="0"/>
        <w:jc w:val="both"/>
      </w:pPr>
      <w:r>
        <w:rPr>
          <w:rFonts w:ascii="Times New Roman"/>
          <w:b w:val="false"/>
          <w:i w:val="false"/>
          <w:color w:val="000000"/>
          <w:sz w:val="28"/>
        </w:rPr>
        <w:t>
      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8"/>
    <w:bookmarkStart w:name="z17" w:id="9"/>
    <w:p>
      <w:pPr>
        <w:spacing w:after="0"/>
        <w:ind w:left="0"/>
        <w:jc w:val="both"/>
      </w:pPr>
      <w:r>
        <w:rPr>
          <w:rFonts w:ascii="Times New Roman"/>
          <w:b w:val="false"/>
          <w:i w:val="false"/>
          <w:color w:val="000000"/>
          <w:sz w:val="28"/>
        </w:rPr>
        <w:t>
      3) толық емес отбасылар;</w:t>
      </w:r>
    </w:p>
    <w:bookmarkEnd w:id="9"/>
    <w:bookmarkStart w:name="z18" w:id="10"/>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2023 жылғы 20 мамырдағы № 161 </w:t>
      </w:r>
      <w:r>
        <w:rPr>
          <w:rFonts w:ascii="Times New Roman"/>
          <w:b w:val="false"/>
          <w:i w:val="false"/>
          <w:color w:val="000000"/>
          <w:sz w:val="28"/>
        </w:rPr>
        <w:t>бұйрығымен</w:t>
      </w:r>
      <w:r>
        <w:rPr>
          <w:rFonts w:ascii="Times New Roman"/>
          <w:b w:val="false"/>
          <w:i w:val="false"/>
          <w:color w:val="000000"/>
          <w:sz w:val="28"/>
        </w:rPr>
        <w:t xml:space="preserve"> бекітілген еңбек ресурстарын болжаудың ұлттық жүйесін қалыптастыру және оның нәтижелерін пайдалану Қағидаларына (Нормативтік құқықтық актілерді мемлекеттік тіркеу Тізілімінде № 32546 болып тіркелген) сәйкес құрылатын еңбек ресурстарының болжамы есебімен, еңбек және жұмыспен қамту статистикасы бойынша статистикалық байқауларды талдау негізінде денсаулық сақтау, білім беру, мәдениет, спорт, әлеуметтік қамсыздандыру және ветеринарияның салаларындағы бюджеттiк ұйымдарында еңбек қызметтерін жүзеге асыратын қажетті мамандар.</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