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8b6b0" w14:textId="a48b6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Зайсан ауданы Қарабұлақ ауылдық округі Қарабұлақ ауылындағы "Жетіген" көшесінің атауын "Сейтқазы Тантыбаев" көшесі болып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Қарабұлақ ауылдық округі әкімінің 2022 жылғы 4 ақпандағы № 2 шешімі. Қазақстан Республикасының Әділет министрлігінде 2022 жылғы 11 ақпандағы № 26783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әкiмшiлiк-аумақтық құрылысы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"Қазақстан Республикасындағы жергілікті мемлекеттік басқару және өзін-өзі басқару туралы" Қазақстан Республикасының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Шығыс Қазақстан облыстық ономастика комиссиясы отырысының 2021 жылдың 11 маусымындағы қорытындысы негізінде және Қарабұлақ ауылының тұрғындарының пікірін ескере отырып, ШЕШТІМ: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Шығыс Қазақстан облысы Зайсан ауданы Қарабұлақ ауылдық округі Қарабұлақ ауылындағы "Жетіген" көшесінің атауы "Сейтқазы Тантыбаев" көшесі болып қайта аталсын.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"Қарабұлақ ауылдық округ әкімінің аппараты"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Қазақстан Республикасының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оның ресми жарияланғаннан кейін Зайсан ауданы әкімдігінің интернет-ресурсына орналастыруын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Қарабұлақ ауылдық округінің 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