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54ec4" w14:textId="2a54e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2022 жылғы 4 наурыздағы № 14/3-VII шешімі. Қазақстан Республикасының Әділет министрлігінде 2022 жылғы 10 наурызда № 27064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Экологиялық кодексінің 365-бабы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 сәйкес, Алтай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 бойынша коммуналдық қалдықтардың түзілу және жинақталу нормаларын,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Күші жойылды деп танылсын: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Зырян ауданының мәслихатының "Алтай ауданы бойынша коммуналдық қалдықтардың түзілу және жинақталу нормаларын, тұрмыстық қатты қалдықтарды жинауға, әкетуге және көмуге арналған тарифтерді бекіту туралы" 2017 жылғы 26 маусымдағы № 19/8-VI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5149 болып тіркелген);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Алтай ауданының мәслихатының "Зырян ауданының мәслихатының 2017 жылғы 26 маусымдағы № 19/8-VІ "Зырян ауданы бойынша коммуналдық қалдықтардың түзілу және жинақталу нормаларын, тұрмыстық қатты қалдықтарын көму тарифтерін бекіту туралы" шешіміне өзгерістер енгізу туралы" 2020 жылғы 24 маусымдағы № 68/2-VI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7279 болып тіркелген).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4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14/3-VII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Алтай ауданы бойынша коммуналдық қалдықтардың түзілу және жинақталу нормалары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есептік бірлігіне жылдық норма,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үйлер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басқада көңіл көтеретін ғимараттар және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Өнеркәсіптік, азық-түлік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Жағажайлар, жолдардан көше сметалары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кооперативтері, гараждар, паркингтер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Кішігірім жөндеу және қызмет көрсету орындары (кілттер жасау және сол сияқтылар)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аумағында жаппай іс-шаралар ұйымдастыратын заңды, саябақ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