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153bc" w14:textId="9b15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мәслихатының 2018 жылғы 30 наурыздағы № 27/9-VI "Зырян ауданы бойынша автотұрақтар (паркингтер) санаттарын белгілеу және автотұрақтарға (паркингтерге) бөлінген жерлерге базалық салықтық мөлшерлемелерін ұлғайту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мәслихатының 2022 жылғы 9 қыркүйектегі № 20/7-VII шешімі. Қазақстан Республикасының Әділет министрлігінде 2022 жылғы 23 қыркүйекте № 29788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Алтай ауданының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"Зырян ауданы бойынша автотұрақтар (паркингтер) санаттарын белгілеу және автотұрақтарға (паркингтерге) бөлінген жерлерге базалық салықтық мөлшерлемелерін ұлғайту туралы" Зырян ауданының мәслихатының 2018 жылғы 30 наурыздағы № 27/9-VI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5-12-154 болып тіркелген) мынадай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"Алтай ауданы бойынша автотұрақтар (паркингтер) санаттарын белгілеу және автотұрақтар (паркингтер) үшін бөлінген жерлерге базалық салық мөлшерлемелерін ұлғайту туралы";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505 -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509 – бабының </w:t>
      </w:r>
      <w:r>
        <w:rPr>
          <w:rFonts w:ascii="Times New Roman"/>
          <w:b w:val="false"/>
          <w:i w:val="false"/>
          <w:color w:val="000000"/>
          <w:sz w:val="28"/>
        </w:rPr>
        <w:t>3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–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– тармағының 15) тармақшасына сәйкес, Алтай ауданының мәслихаты ШЕШТІ:";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Алтай ауданы бойынша автотұрақтар (паркингтер) санаттары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 және автотұрақтар (паркингтер) үшін бөлінген жерлерге базалық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Салықты есептеу кезінде жерлеріне базалық мөлшерлемелері қолданылатын жақын жатқан елді мекен Алтай қаласы болып айқындалсын.".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20/7-VII шешіміне 1 -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27/9-VI шешіміне 1- қосымша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 бойынша автотұрақтардың (паркингтердің) санаттары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 р / 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үсті шатырмен жабылған автотұрақтар (паркингтер), шатырмен жабылмаған автотұрақтар (паркингтер)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санат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мақсаттағы ғимараттарға жалғастыра салынған автотұрақтар ( паркингтер), басқа мақсаттағы ғимараттарға жапсарлас салынған автотұрақтар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санат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Ғимараттардың астында жерасты, жертөле, цокольды немесе төменгі жерүсті қабаттарда орналасқан автотұрақтар (паркингтер)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9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20/7-VII шешіміне 2 -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ауданының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2018 жылғы 30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27/9-VI шешіміне 2- қосымша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Алтай ауданы аумағында автотұрақтар (паркингтер) үшін бөлінген жерлерге базалық салық мөлшерлемелері 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№ р / с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үшін бөлінген жерлерге базалық салық мөлшерлемелері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мөлшерлемелердің ұлғаюы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 (Алтай қаласы, Серебрянск қаласы)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санат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 санат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есе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 санат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