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896c" w14:textId="3948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ауданының әкімдігінің 2022 жылғы 3 мамырдағы № 141 қаулысы. Қазақстан Республикасының Әділет министрлігінде 2022 жылғы 12 мамырда № 27994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4-2) тармақшасына, Қазақстан Республикасы Ұлттық экономика министрінің міндетін атқарушының 2015 жылғы 27 наурыздағы № 264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болып тіркелген) сәйкес, Катонқарағай ауданының әкімдігі ҚАУЛЫ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ауданының аумағында стационарлық емес сауда объектілерін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 және бекітілсін.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"Катонқарағай ауданының кәсіпкерлік, өнеркәсіп және туризм бөлімі"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Катонқарағай ауданы әкімдігінің интернет - ресурсында орналастырылуын қамтамасыз етсін.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Катонқарағай аудандық әкімдігінің 2016 жылғы 22 желтоқсандағы № 465 "Көшпелі сауданы жүзеге асыруға арналған орындарды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4849 болып тіркелген) күші жойылды деп танылсын.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Катонқарағай ауданы әкімінің жетекшілік ететін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Катонқарағай ауданының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Қалиқан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қаулысына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Катонқарағай ауданының аумағында стационарлық 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Үлкен Нарын ауылы,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Тумашинов көшесі, № 2 А ғимаратқа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Жамбыл ауылы, Қайнар көшесі, № 34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Өрел ауылы, Бөгенбай батыр көшесі, № 28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Аршаты ауылы, Жазу Қонжықұлы көшесі, № 32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Еңбек ауылы, Таңба көшесі, № 1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Солоновка ауылы, Әл-Фараби көшесі, "Зайра"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Малонарым ауылы, Дінмұхамед Қонаев көшесі, "Үміт"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Катонқарағай ауылы, Жанпеисов көшесі, № 19 ғимаратқа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Қабырға ауылы, Бірлік көшесі, № 1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Жаңа Үлгі ауылы, Тайсаринов көшесі, № 96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Катонқарағай ауданы, Шыңғыстай ауылы,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Құмарқан Баекин атындағы көше, № 26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Мойылды ауылы, Отан көшесі, № 2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Солдатово ауылы, Астана көшесі, № 14 ғимараттың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Алтынбел ауылы,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"Дина"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Майемер ауылы, Тайбұға көшесі, № 28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Үштөбе ауылы, Тоқтаров көшесі, № 2/1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Егінді ауылы, Мектеп көшесі, "Самира"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Коробиха ауылы,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Заречная көшесі, "Вероника"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Барлық ауылы, Абай көшесі, № 27 ғимараттың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Үшбұлақ ауылы, Үш-Бұлақ көшесі, № 12 ғимараттың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Белқарағай ауылы, Саниязбек Жүнісов атындағы көшесі, "Алмагуль"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Сөгір ауылы, Достық көшесі, "Жадыра"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Топқайың ауылы, Қазақстан көшесі, "Алтынай"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Өрнек ауылы, Өскемен-Рахман қайнары республикалық тас жолының 320 километрінде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Аққайнар ауылы, Абай көшесі, № 31 ғимараттың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Катонқарағай ауданы, Қызыл Жұлдыз ауылы,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 8/2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Катонқарағай ауданы, Қайыңды ауылы,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Молдағұлова көшесі, № 17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Ақмарал ауылы, Маралды көшесі, № 14 ғимараттың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Катонқарағай ауданы, Новополяковка ауылы,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атындағы көше, № 44 ғимаратқа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Сенное ауылы,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Тәуілсіздік көшесі, № 1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Ново-Хайрузовка ауылы, Павел Полькин көшесі, "Сұлтан"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Ақсу ауылы, Абай көшесі, № 25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қоғамдық тамақтану объектілері 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