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0581" w14:textId="4ee0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 әкімдігінің 2017 жылғы 26 шілдедегі № 262 ""Көшпелі сауданы жүзеге асыруға арналған орындарды анықтау туралы" Катонқарағай ауданының әкімдігінің 2016 жылғы 22 желтоқсандағы № 465 қаулысына өзгерістер енгізу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ауданының әкімдігінің 2022 жылғы 4 шілдедегі № 224 қаулысы. Қазақстан Республикасының Әділет министрлігінде 2022 жылғы 8 шілдеде № 28752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Катонқарағай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ауданы әкімдігінің 2017 жылғы 26 шілдедегі № 262 ""Көшпелі сауданы жүзеге асыруға арналған орындарды анықтау туралы" Катонқарағай ауданының әкімдігінің 2016 жылғы 22 желтоқсандағы № 465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5180 болып тіркелген)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Катонқарағай ауданының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Қалиқан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