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3bdba" w14:textId="623bd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Катонқарағай ауданының аумағында жергілікті ауқымдағы 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ауданы әкімінің 2022 жылғы 15 қыркүйектегі № 3 шешімі. Қазақстан Республикасының Әділет министрлігінде 2022 жылғы 16 қыркүйекте № 29616 болып тіркелді. Күші жойылды - Шығыс Қазақстан облысы Катонқарағай ауданы әкімінің 2023 жылғы 17 наурыздағы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Катонқарағай ауданы әкімінің 17.03.2023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33-бабы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13) тармақшасына, Қазақстан Республикасының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 Үкіметінің 2014 жылғы 2 шілдедегі № 756 "Табиғи және техногендік сипаттағы төтенше жағдайлардың сыныптамасын белгілеу туралы" қаулысына, Катонқарағай ауданының төтенше жағдайлардың алдын алу және жою жөніндегі комиссиясы отырысының 2022 жылғы 06 қыркүйектегі № 2 хаттамасына сәйкес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Катонқарағай ауданының аумағында жергілікті ауқымдағы </w:t>
      </w:r>
      <w:r>
        <w:rPr>
          <w:rFonts w:ascii="Times New Roman"/>
          <w:b w:val="false"/>
          <w:i w:val="false"/>
          <w:color w:val="000000"/>
          <w:sz w:val="28"/>
        </w:rPr>
        <w:t>табиғи сипаттағы төтенше жағдай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жариялансын.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Табиғи сипаттағы жарияланған төтенше жағдайды жою басшысы болып Катонқарағай ауданы әкімінің жетекшілік ететін орынбасары тағайындалсын.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Катонқарағай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Қалиқан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