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e379" w14:textId="ce5e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 бойынша сайлау учаскелерін құру туралы" Катонқарағай ауданы әкімінің 2015 жылғы 28 шілдедегі № 06 шешіміне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ауданы әкімінің 2022 жылғы 28 желтоқсандағы № 4 шешімі. Қазақстан Республикасының Әділет министрлігінде 2022 жылғы 28 желтоқсанда № 31320 болып тіркелді</w:t>
      </w:r>
    </w:p>
    <w:p>
      <w:pPr>
        <w:spacing w:after="0"/>
        <w:ind w:left="0"/>
        <w:jc w:val="both"/>
      </w:pPr>
      <w:bookmarkStart w:name="z5" w:id="0"/>
      <w:r>
        <w:rPr>
          <w:rFonts w:ascii="Times New Roman"/>
          <w:b w:val="false"/>
          <w:i w:val="false"/>
          <w:color w:val="000000"/>
          <w:sz w:val="28"/>
        </w:rPr>
        <w:t>
      ШЕШТІМ:</w:t>
      </w:r>
    </w:p>
    <w:bookmarkEnd w:id="0"/>
    <w:bookmarkStart w:name="z6" w:id="1"/>
    <w:p>
      <w:pPr>
        <w:spacing w:after="0"/>
        <w:ind w:left="0"/>
        <w:jc w:val="both"/>
      </w:pPr>
      <w:r>
        <w:rPr>
          <w:rFonts w:ascii="Times New Roman"/>
          <w:b w:val="false"/>
          <w:i w:val="false"/>
          <w:color w:val="000000"/>
          <w:sz w:val="28"/>
        </w:rPr>
        <w:t xml:space="preserve">
      1. "Катонқарағай ауданы бойынша сайлау учаскелерін құру туралы" Катонқарағай ауданы әкімінің 2015 жылғы 28 шілдедегі № 06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4112 болып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"Катонқарағай ауданы әкімінің аппараты" мемлекеттік мекемесі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шешімді Катонқарағай ауданы әкімдігінің интернет - ресурсында орналастыруды қамтамасыз етсін.</w:t>
      </w:r>
    </w:p>
    <w:bookmarkEnd w:id="5"/>
    <w:bookmarkStart w:name="z11" w:id="6"/>
    <w:p>
      <w:pPr>
        <w:spacing w:after="0"/>
        <w:ind w:left="0"/>
        <w:jc w:val="both"/>
      </w:pPr>
      <w:r>
        <w:rPr>
          <w:rFonts w:ascii="Times New Roman"/>
          <w:b w:val="false"/>
          <w:i w:val="false"/>
          <w:color w:val="000000"/>
          <w:sz w:val="28"/>
        </w:rPr>
        <w:t>
      3. Осы шешімнің орындалуын бақылау аудан әкімі аппаратының басшысына жүктелсін.</w:t>
      </w:r>
    </w:p>
    <w:bookmarkEnd w:id="6"/>
    <w:bookmarkStart w:name="z12"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Катонқарағай аудандық </w:t>
            </w:r>
          </w:p>
          <w:p>
            <w:pPr>
              <w:spacing w:after="0"/>
              <w:ind w:left="0"/>
              <w:jc w:val="left"/>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ауданының әкімінің </w:t>
            </w:r>
            <w:r>
              <w:br/>
            </w:r>
            <w:r>
              <w:rPr>
                <w:rFonts w:ascii="Times New Roman"/>
                <w:b w:val="false"/>
                <w:i w:val="false"/>
                <w:color w:val="000000"/>
                <w:sz w:val="20"/>
              </w:rPr>
              <w:t xml:space="preserve">2022 жылғы 28 желтоқсандағы </w:t>
            </w:r>
            <w:r>
              <w:br/>
            </w:r>
            <w:r>
              <w:rPr>
                <w:rFonts w:ascii="Times New Roman"/>
                <w:b w:val="false"/>
                <w:i w:val="false"/>
                <w:color w:val="000000"/>
                <w:sz w:val="20"/>
              </w:rPr>
              <w:t>№ 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 әкімінің </w:t>
            </w:r>
            <w:r>
              <w:br/>
            </w:r>
            <w:r>
              <w:rPr>
                <w:rFonts w:ascii="Times New Roman"/>
                <w:b w:val="false"/>
                <w:i w:val="false"/>
                <w:color w:val="000000"/>
                <w:sz w:val="20"/>
              </w:rPr>
              <w:t xml:space="preserve">2015 жылғы 28 шілдедегі </w:t>
            </w:r>
            <w:r>
              <w:br/>
            </w:r>
            <w:r>
              <w:rPr>
                <w:rFonts w:ascii="Times New Roman"/>
                <w:b w:val="false"/>
                <w:i w:val="false"/>
                <w:color w:val="000000"/>
                <w:sz w:val="20"/>
              </w:rPr>
              <w:t>№ 06 шешіміне қосымша</w:t>
            </w:r>
          </w:p>
        </w:tc>
      </w:tr>
    </w:tbl>
    <w:bookmarkStart w:name="z17" w:id="8"/>
    <w:p>
      <w:pPr>
        <w:spacing w:after="0"/>
        <w:ind w:left="0"/>
        <w:jc w:val="left"/>
      </w:pPr>
      <w:r>
        <w:rPr>
          <w:rFonts w:ascii="Times New Roman"/>
          <w:b/>
          <w:i w:val="false"/>
          <w:color w:val="000000"/>
        </w:rPr>
        <w:t xml:space="preserve"> Катонқарағай ауданы бойынша сайлау учаскелерi</w:t>
      </w:r>
    </w:p>
    <w:bookmarkEnd w:id="8"/>
    <w:bookmarkStart w:name="z18" w:id="9"/>
    <w:p>
      <w:pPr>
        <w:spacing w:after="0"/>
        <w:ind w:left="0"/>
        <w:jc w:val="left"/>
      </w:pPr>
      <w:r>
        <w:rPr>
          <w:rFonts w:ascii="Times New Roman"/>
          <w:b/>
          <w:i w:val="false"/>
          <w:color w:val="000000"/>
        </w:rPr>
        <w:t xml:space="preserve"> № 844 сайлау учаскесі</w:t>
      </w:r>
    </w:p>
    <w:bookmarkEnd w:id="9"/>
    <w:bookmarkStart w:name="z19" w:id="10"/>
    <w:p>
      <w:pPr>
        <w:spacing w:after="0"/>
        <w:ind w:left="0"/>
        <w:jc w:val="both"/>
      </w:pPr>
      <w:r>
        <w:rPr>
          <w:rFonts w:ascii="Times New Roman"/>
          <w:b w:val="false"/>
          <w:i w:val="false"/>
          <w:color w:val="000000"/>
          <w:sz w:val="28"/>
        </w:rPr>
        <w:t>
      Сайлау учаскесінің орталығы: Алыбай ауылы, Абай көшесі, 17, Алыбай ауылдық клубы "Катонқарағай мәдениет және тұрғындардың демалыс орталығы" коммуналдық мемлекеттік қазыналық кәсіпорынның ғимараты.</w:t>
      </w:r>
    </w:p>
    <w:bookmarkEnd w:id="10"/>
    <w:bookmarkStart w:name="z20" w:id="11"/>
    <w:p>
      <w:pPr>
        <w:spacing w:after="0"/>
        <w:ind w:left="0"/>
        <w:jc w:val="both"/>
      </w:pPr>
      <w:r>
        <w:rPr>
          <w:rFonts w:ascii="Times New Roman"/>
          <w:b w:val="false"/>
          <w:i w:val="false"/>
          <w:color w:val="000000"/>
          <w:sz w:val="28"/>
        </w:rPr>
        <w:t>
      Сайлау учаскесінің шекаралары: Алыбай ауылының аумағы.</w:t>
      </w:r>
    </w:p>
    <w:bookmarkEnd w:id="11"/>
    <w:bookmarkStart w:name="z21" w:id="12"/>
    <w:p>
      <w:pPr>
        <w:spacing w:after="0"/>
        <w:ind w:left="0"/>
        <w:jc w:val="left"/>
      </w:pPr>
      <w:r>
        <w:rPr>
          <w:rFonts w:ascii="Times New Roman"/>
          <w:b/>
          <w:i w:val="false"/>
          <w:color w:val="000000"/>
        </w:rPr>
        <w:t xml:space="preserve"> № 845 сайлау учаскесі</w:t>
      </w:r>
    </w:p>
    <w:bookmarkEnd w:id="12"/>
    <w:bookmarkStart w:name="z22" w:id="13"/>
    <w:p>
      <w:pPr>
        <w:spacing w:after="0"/>
        <w:ind w:left="0"/>
        <w:jc w:val="both"/>
      </w:pPr>
      <w:r>
        <w:rPr>
          <w:rFonts w:ascii="Times New Roman"/>
          <w:b w:val="false"/>
          <w:i w:val="false"/>
          <w:color w:val="000000"/>
          <w:sz w:val="28"/>
        </w:rPr>
        <w:t>
      Сайлау учаскесінің орталығы: Новохайрузовка ауылы, Достық көшесі, 75, Новохайрузовка ауылдық клубы "Катонқарағай мәдениет және тұрғындардың демалыс орталығы" коммуналдық мемлекеттік қазыналық кәсіпорынның ғимараты.</w:t>
      </w:r>
    </w:p>
    <w:bookmarkEnd w:id="13"/>
    <w:bookmarkStart w:name="z23" w:id="14"/>
    <w:p>
      <w:pPr>
        <w:spacing w:after="0"/>
        <w:ind w:left="0"/>
        <w:jc w:val="both"/>
      </w:pPr>
      <w:r>
        <w:rPr>
          <w:rFonts w:ascii="Times New Roman"/>
          <w:b w:val="false"/>
          <w:i w:val="false"/>
          <w:color w:val="000000"/>
          <w:sz w:val="28"/>
        </w:rPr>
        <w:t>
      Сайлау учаскесінің шекаралары: Новохайрузовка, Құндызды ауылдарының аумағы.</w:t>
      </w:r>
    </w:p>
    <w:bookmarkEnd w:id="14"/>
    <w:bookmarkStart w:name="z24" w:id="15"/>
    <w:p>
      <w:pPr>
        <w:spacing w:after="0"/>
        <w:ind w:left="0"/>
        <w:jc w:val="left"/>
      </w:pPr>
      <w:r>
        <w:rPr>
          <w:rFonts w:ascii="Times New Roman"/>
          <w:b/>
          <w:i w:val="false"/>
          <w:color w:val="000000"/>
        </w:rPr>
        <w:t xml:space="preserve"> № 846 сайлау учаскесі</w:t>
      </w:r>
    </w:p>
    <w:bookmarkEnd w:id="15"/>
    <w:bookmarkStart w:name="z25" w:id="16"/>
    <w:p>
      <w:pPr>
        <w:spacing w:after="0"/>
        <w:ind w:left="0"/>
        <w:jc w:val="both"/>
      </w:pPr>
      <w:r>
        <w:rPr>
          <w:rFonts w:ascii="Times New Roman"/>
          <w:b w:val="false"/>
          <w:i w:val="false"/>
          <w:color w:val="000000"/>
          <w:sz w:val="28"/>
        </w:rPr>
        <w:t xml:space="preserve">
      Сайлау учаскесінің орталығы: Приморское ауылы, Мир көшесі, 7/2, Приморское медициналық пункті "Шығыс Қазақстан облысы денсаулық сақтау басқармасының Катонқарағай ауданының аудандық ауруханасы" шаруашылық жүргізу құқығындағы коммуналдық мемлекеттік кәсіпорынның ғимараты. </w:t>
      </w:r>
    </w:p>
    <w:bookmarkEnd w:id="16"/>
    <w:bookmarkStart w:name="z26" w:id="17"/>
    <w:p>
      <w:pPr>
        <w:spacing w:after="0"/>
        <w:ind w:left="0"/>
        <w:jc w:val="both"/>
      </w:pPr>
      <w:r>
        <w:rPr>
          <w:rFonts w:ascii="Times New Roman"/>
          <w:b w:val="false"/>
          <w:i w:val="false"/>
          <w:color w:val="000000"/>
          <w:sz w:val="28"/>
        </w:rPr>
        <w:t>
      Сайлау учаскесінің шекаралары: Приморское ауылының аумағы.</w:t>
      </w:r>
    </w:p>
    <w:bookmarkEnd w:id="17"/>
    <w:bookmarkStart w:name="z27" w:id="18"/>
    <w:p>
      <w:pPr>
        <w:spacing w:after="0"/>
        <w:ind w:left="0"/>
        <w:jc w:val="left"/>
      </w:pPr>
      <w:r>
        <w:rPr>
          <w:rFonts w:ascii="Times New Roman"/>
          <w:b/>
          <w:i w:val="false"/>
          <w:color w:val="000000"/>
        </w:rPr>
        <w:t xml:space="preserve"> № 848 сайлау учаскесі</w:t>
      </w:r>
    </w:p>
    <w:bookmarkEnd w:id="18"/>
    <w:bookmarkStart w:name="z28" w:id="19"/>
    <w:p>
      <w:pPr>
        <w:spacing w:after="0"/>
        <w:ind w:left="0"/>
        <w:jc w:val="both"/>
      </w:pPr>
      <w:r>
        <w:rPr>
          <w:rFonts w:ascii="Times New Roman"/>
          <w:b w:val="false"/>
          <w:i w:val="false"/>
          <w:color w:val="000000"/>
          <w:sz w:val="28"/>
        </w:rPr>
        <w:t>
      Сайлау учаскесінің орталығы: Үлкен Нарын ауылы, Астана көшесі, 11, "Шығыс Қазақстан облысы білім басқармасының Катонқарағай аграрлық – техникалық колледжі" коммуналдық мемлекеттік мекемесі оқу корпусының ғимараты.</w:t>
      </w:r>
    </w:p>
    <w:bookmarkEnd w:id="19"/>
    <w:bookmarkStart w:name="z29" w:id="20"/>
    <w:p>
      <w:pPr>
        <w:spacing w:after="0"/>
        <w:ind w:left="0"/>
        <w:jc w:val="both"/>
      </w:pPr>
      <w:r>
        <w:rPr>
          <w:rFonts w:ascii="Times New Roman"/>
          <w:b w:val="false"/>
          <w:i w:val="false"/>
          <w:color w:val="000000"/>
          <w:sz w:val="28"/>
        </w:rPr>
        <w:t>
      Сайлау учаскесінің шекаралары: Үлкен Нарын ауылы:</w:t>
      </w:r>
    </w:p>
    <w:bookmarkEnd w:id="20"/>
    <w:bookmarkStart w:name="z30" w:id="21"/>
    <w:p>
      <w:pPr>
        <w:spacing w:after="0"/>
        <w:ind w:left="0"/>
        <w:jc w:val="both"/>
      </w:pPr>
      <w:r>
        <w:rPr>
          <w:rFonts w:ascii="Times New Roman"/>
          <w:b w:val="false"/>
          <w:i w:val="false"/>
          <w:color w:val="000000"/>
          <w:sz w:val="28"/>
        </w:rPr>
        <w:t>
      Қабанбай батыр көшесі 1, 2, 3, 4, 5, 7 үйлер;</w:t>
      </w:r>
    </w:p>
    <w:bookmarkEnd w:id="21"/>
    <w:bookmarkStart w:name="z31" w:id="22"/>
    <w:p>
      <w:pPr>
        <w:spacing w:after="0"/>
        <w:ind w:left="0"/>
        <w:jc w:val="both"/>
      </w:pPr>
      <w:r>
        <w:rPr>
          <w:rFonts w:ascii="Times New Roman"/>
          <w:b w:val="false"/>
          <w:i w:val="false"/>
          <w:color w:val="000000"/>
          <w:sz w:val="28"/>
        </w:rPr>
        <w:t>
      Алтай көшесі 1, 3, үйлер;</w:t>
      </w:r>
    </w:p>
    <w:bookmarkEnd w:id="22"/>
    <w:bookmarkStart w:name="z32" w:id="23"/>
    <w:p>
      <w:pPr>
        <w:spacing w:after="0"/>
        <w:ind w:left="0"/>
        <w:jc w:val="both"/>
      </w:pPr>
      <w:r>
        <w:rPr>
          <w:rFonts w:ascii="Times New Roman"/>
          <w:b w:val="false"/>
          <w:i w:val="false"/>
          <w:color w:val="000000"/>
          <w:sz w:val="28"/>
        </w:rPr>
        <w:t>
      Шығыс көшесі 1, 2, 3, 4, 5, 6, 7, 8, 9 үйлер;</w:t>
      </w:r>
    </w:p>
    <w:bookmarkEnd w:id="23"/>
    <w:bookmarkStart w:name="z33" w:id="24"/>
    <w:p>
      <w:pPr>
        <w:spacing w:after="0"/>
        <w:ind w:left="0"/>
        <w:jc w:val="both"/>
      </w:pPr>
      <w:r>
        <w:rPr>
          <w:rFonts w:ascii="Times New Roman"/>
          <w:b w:val="false"/>
          <w:i w:val="false"/>
          <w:color w:val="000000"/>
          <w:sz w:val="28"/>
        </w:rPr>
        <w:t>
      Астана көшесі 1, 1/1, 1/1А, 1/2, 1/3, 9, 12, 12/1, 12/2, 13, 14, 15, 16, 17, 18, 1А, 24, 26, 28, 2А, 30, 32, 34, 36, 37, 38, 39, 40, 42 үйлер;</w:t>
      </w:r>
    </w:p>
    <w:bookmarkEnd w:id="24"/>
    <w:bookmarkStart w:name="z34" w:id="25"/>
    <w:p>
      <w:pPr>
        <w:spacing w:after="0"/>
        <w:ind w:left="0"/>
        <w:jc w:val="both"/>
      </w:pPr>
      <w:r>
        <w:rPr>
          <w:rFonts w:ascii="Times New Roman"/>
          <w:b w:val="false"/>
          <w:i w:val="false"/>
          <w:color w:val="000000"/>
          <w:sz w:val="28"/>
        </w:rPr>
        <w:t>
      Жастар көшесі 1, 2, 3, 4, 5, 6, 7, 8, 9 үйлер;</w:t>
      </w:r>
    </w:p>
    <w:bookmarkEnd w:id="25"/>
    <w:bookmarkStart w:name="z35" w:id="26"/>
    <w:p>
      <w:pPr>
        <w:spacing w:after="0"/>
        <w:ind w:left="0"/>
        <w:jc w:val="both"/>
      </w:pPr>
      <w:r>
        <w:rPr>
          <w:rFonts w:ascii="Times New Roman"/>
          <w:b w:val="false"/>
          <w:i w:val="false"/>
          <w:color w:val="000000"/>
          <w:sz w:val="28"/>
        </w:rPr>
        <w:t>
      Таулы көшесі 1, 3, 4, 5, 6, 6-1, 6-2, 6А, 7, 7/1 үйлер;</w:t>
      </w:r>
    </w:p>
    <w:bookmarkEnd w:id="26"/>
    <w:bookmarkStart w:name="z36" w:id="27"/>
    <w:p>
      <w:pPr>
        <w:spacing w:after="0"/>
        <w:ind w:left="0"/>
        <w:jc w:val="both"/>
      </w:pPr>
      <w:r>
        <w:rPr>
          <w:rFonts w:ascii="Times New Roman"/>
          <w:b w:val="false"/>
          <w:i w:val="false"/>
          <w:color w:val="000000"/>
          <w:sz w:val="28"/>
        </w:rPr>
        <w:t>
      Набережная көшесі 3, 5, 4, 4-1, 4-2, 4/2, 6, 6-1, 6-2, 6А/1, 7, 7/1, 7-1, 7-2, 7-1Б үйлер;</w:t>
      </w:r>
    </w:p>
    <w:bookmarkEnd w:id="27"/>
    <w:bookmarkStart w:name="z37" w:id="28"/>
    <w:p>
      <w:pPr>
        <w:spacing w:after="0"/>
        <w:ind w:left="0"/>
        <w:jc w:val="both"/>
      </w:pPr>
      <w:r>
        <w:rPr>
          <w:rFonts w:ascii="Times New Roman"/>
          <w:b w:val="false"/>
          <w:i w:val="false"/>
          <w:color w:val="000000"/>
          <w:sz w:val="28"/>
        </w:rPr>
        <w:t>
      Мектеп көшесі 2, 9, 10, 15 үйлер;</w:t>
      </w:r>
    </w:p>
    <w:bookmarkEnd w:id="28"/>
    <w:bookmarkStart w:name="z38" w:id="29"/>
    <w:p>
      <w:pPr>
        <w:spacing w:after="0"/>
        <w:ind w:left="0"/>
        <w:jc w:val="both"/>
      </w:pPr>
      <w:r>
        <w:rPr>
          <w:rFonts w:ascii="Times New Roman"/>
          <w:b w:val="false"/>
          <w:i w:val="false"/>
          <w:color w:val="000000"/>
          <w:sz w:val="28"/>
        </w:rPr>
        <w:t>
      Бауыржан Момышұлы көшесі 1, 2, 3, 4, 5, 7, 10, 11, 14, 14А, 16, 16А, 18/1, 19 үйлер;</w:t>
      </w:r>
    </w:p>
    <w:bookmarkEnd w:id="29"/>
    <w:bookmarkStart w:name="z39" w:id="30"/>
    <w:p>
      <w:pPr>
        <w:spacing w:after="0"/>
        <w:ind w:left="0"/>
        <w:jc w:val="both"/>
      </w:pPr>
      <w:r>
        <w:rPr>
          <w:rFonts w:ascii="Times New Roman"/>
          <w:b w:val="false"/>
          <w:i w:val="false"/>
          <w:color w:val="000000"/>
          <w:sz w:val="28"/>
        </w:rPr>
        <w:t>
      Рыков көшесі 1, 2, 3, 4, 5, 6, 7, 8, 9, 10, 11, 12, 14, 16, 17, 18, 19, 21, 22, 23, 24, 25, 27, 28, 29, 30, 31, 32, 33, 34, 35, 36, 38, 40 үйлер;</w:t>
      </w:r>
    </w:p>
    <w:bookmarkEnd w:id="30"/>
    <w:bookmarkStart w:name="z40" w:id="31"/>
    <w:p>
      <w:pPr>
        <w:spacing w:after="0"/>
        <w:ind w:left="0"/>
        <w:jc w:val="both"/>
      </w:pPr>
      <w:r>
        <w:rPr>
          <w:rFonts w:ascii="Times New Roman"/>
          <w:b w:val="false"/>
          <w:i w:val="false"/>
          <w:color w:val="000000"/>
          <w:sz w:val="28"/>
        </w:rPr>
        <w:t>
      Жұмысшылар көшесі 4, 6, 9, 13, 15, 18, 19, 20, 23, 26 үйлер;</w:t>
      </w:r>
    </w:p>
    <w:bookmarkEnd w:id="31"/>
    <w:bookmarkStart w:name="z41" w:id="32"/>
    <w:p>
      <w:pPr>
        <w:spacing w:after="0"/>
        <w:ind w:left="0"/>
        <w:jc w:val="both"/>
      </w:pPr>
      <w:r>
        <w:rPr>
          <w:rFonts w:ascii="Times New Roman"/>
          <w:b w:val="false"/>
          <w:i w:val="false"/>
          <w:color w:val="000000"/>
          <w:sz w:val="28"/>
        </w:rPr>
        <w:t>
      Қазақстан көшесі 7, 8, 12, 13, 16, 17, 24, 28, 30, 32 үйлер;</w:t>
      </w:r>
    </w:p>
    <w:bookmarkEnd w:id="32"/>
    <w:bookmarkStart w:name="z42" w:id="33"/>
    <w:p>
      <w:pPr>
        <w:spacing w:after="0"/>
        <w:ind w:left="0"/>
        <w:jc w:val="both"/>
      </w:pPr>
      <w:r>
        <w:rPr>
          <w:rFonts w:ascii="Times New Roman"/>
          <w:b w:val="false"/>
          <w:i w:val="false"/>
          <w:color w:val="000000"/>
          <w:sz w:val="28"/>
        </w:rPr>
        <w:t>
      Өзен көшесі 1, 2, 3, 4, 5, 8, 9, 10, 12, 13, 15, 17, 20 үйлер.</w:t>
      </w:r>
    </w:p>
    <w:bookmarkEnd w:id="33"/>
    <w:bookmarkStart w:name="z43" w:id="34"/>
    <w:p>
      <w:pPr>
        <w:spacing w:after="0"/>
        <w:ind w:left="0"/>
        <w:jc w:val="left"/>
      </w:pPr>
      <w:r>
        <w:rPr>
          <w:rFonts w:ascii="Times New Roman"/>
          <w:b/>
          <w:i w:val="false"/>
          <w:color w:val="000000"/>
        </w:rPr>
        <w:t xml:space="preserve"> № 849 сайлау учаскесі</w:t>
      </w:r>
    </w:p>
    <w:bookmarkEnd w:id="34"/>
    <w:bookmarkStart w:name="z44" w:id="35"/>
    <w:p>
      <w:pPr>
        <w:spacing w:after="0"/>
        <w:ind w:left="0"/>
        <w:jc w:val="both"/>
      </w:pPr>
      <w:r>
        <w:rPr>
          <w:rFonts w:ascii="Times New Roman"/>
          <w:b w:val="false"/>
          <w:i w:val="false"/>
          <w:color w:val="000000"/>
          <w:sz w:val="28"/>
        </w:rPr>
        <w:t>
      Сайлау учаскесінің орталығы: Үлкен Нарын ауылы, Шабдан Тумашинов көшесі, 4, аудандық мәдениет үйі "Катонқарағай мәдениет және тұрғындардың демалыс орталығы" коммуналдық мемлекеттік қазыналық кәсіпорынның ғимараты.</w:t>
      </w:r>
    </w:p>
    <w:bookmarkEnd w:id="35"/>
    <w:bookmarkStart w:name="z45" w:id="36"/>
    <w:p>
      <w:pPr>
        <w:spacing w:after="0"/>
        <w:ind w:left="0"/>
        <w:jc w:val="both"/>
      </w:pPr>
      <w:r>
        <w:rPr>
          <w:rFonts w:ascii="Times New Roman"/>
          <w:b w:val="false"/>
          <w:i w:val="false"/>
          <w:color w:val="000000"/>
          <w:sz w:val="28"/>
        </w:rPr>
        <w:t>
      Сайлау учаскесінің шекаралары: Үлкен Нарын ауылы:</w:t>
      </w:r>
    </w:p>
    <w:bookmarkEnd w:id="36"/>
    <w:bookmarkStart w:name="z46" w:id="37"/>
    <w:p>
      <w:pPr>
        <w:spacing w:after="0"/>
        <w:ind w:left="0"/>
        <w:jc w:val="both"/>
      </w:pPr>
      <w:r>
        <w:rPr>
          <w:rFonts w:ascii="Times New Roman"/>
          <w:b w:val="false"/>
          <w:i w:val="false"/>
          <w:color w:val="000000"/>
          <w:sz w:val="28"/>
        </w:rPr>
        <w:t>
      Шабдан Тумашинов көшесі 2, 4, 6/2, 7/1, 7/3, 8, 9, 10, 11, 12, 13, 14, 15, 16, 17, 18, 19, 20, 21, 22, 23, 24, 25, 26, 28, 30, 32 үйлер;</w:t>
      </w:r>
    </w:p>
    <w:bookmarkEnd w:id="37"/>
    <w:bookmarkStart w:name="z47" w:id="38"/>
    <w:p>
      <w:pPr>
        <w:spacing w:after="0"/>
        <w:ind w:left="0"/>
        <w:jc w:val="both"/>
      </w:pPr>
      <w:r>
        <w:rPr>
          <w:rFonts w:ascii="Times New Roman"/>
          <w:b w:val="false"/>
          <w:i w:val="false"/>
          <w:color w:val="000000"/>
          <w:sz w:val="28"/>
        </w:rPr>
        <w:t>
      Тайбағаров көшесі 1, 2, 5, 6, 7, 8, 9, 10, 11, 12, 13, 15, 16, 17, 18, 19, 20, 21, 22, 23, 24, 25, 26, 29, 30, 31, 33, 34, 35, 36, 37, 40, 41, 43, 45, 46, 47, 49, 50, 52, 54, 56, 58, 60 үйлер;</w:t>
      </w:r>
    </w:p>
    <w:bookmarkEnd w:id="38"/>
    <w:bookmarkStart w:name="z48" w:id="39"/>
    <w:p>
      <w:pPr>
        <w:spacing w:after="0"/>
        <w:ind w:left="0"/>
        <w:jc w:val="both"/>
      </w:pPr>
      <w:r>
        <w:rPr>
          <w:rFonts w:ascii="Times New Roman"/>
          <w:b w:val="false"/>
          <w:i w:val="false"/>
          <w:color w:val="000000"/>
          <w:sz w:val="28"/>
        </w:rPr>
        <w:t>
      Андрей Огнев көшесі 1, 1/1, 2, 4, 5, 6, 7, 8, 9, 10, 13, 14, 16, 20, 21, 22, 23, 24, 25, 26, 27, 28, 29, 30, 31, 32, 33, 34, 35, 36, 37, 38, 39, 40 үйлер;</w:t>
      </w:r>
    </w:p>
    <w:bookmarkEnd w:id="39"/>
    <w:bookmarkStart w:name="z49" w:id="40"/>
    <w:p>
      <w:pPr>
        <w:spacing w:after="0"/>
        <w:ind w:left="0"/>
        <w:jc w:val="both"/>
      </w:pPr>
      <w:r>
        <w:rPr>
          <w:rFonts w:ascii="Times New Roman"/>
          <w:b w:val="false"/>
          <w:i w:val="false"/>
          <w:color w:val="000000"/>
          <w:sz w:val="28"/>
        </w:rPr>
        <w:t>
      Солтүстік көшесі 1, 2, 3, 4, 5, 6, 8 үйлер;</w:t>
      </w:r>
    </w:p>
    <w:bookmarkEnd w:id="40"/>
    <w:bookmarkStart w:name="z50" w:id="41"/>
    <w:p>
      <w:pPr>
        <w:spacing w:after="0"/>
        <w:ind w:left="0"/>
        <w:jc w:val="both"/>
      </w:pPr>
      <w:r>
        <w:rPr>
          <w:rFonts w:ascii="Times New Roman"/>
          <w:b w:val="false"/>
          <w:i w:val="false"/>
          <w:color w:val="000000"/>
          <w:sz w:val="28"/>
        </w:rPr>
        <w:t>
      Назыров көшесі 1А, 2, 3, 4, 5, 6, 7, 8, 9, 10, 11, 12, 13, 14, 15, 16, 17, 18, 19, 21, 22, 23, 24, 26, 28, 31 үйлер;</w:t>
      </w:r>
    </w:p>
    <w:bookmarkEnd w:id="41"/>
    <w:bookmarkStart w:name="z51" w:id="42"/>
    <w:p>
      <w:pPr>
        <w:spacing w:after="0"/>
        <w:ind w:left="0"/>
        <w:jc w:val="both"/>
      </w:pPr>
      <w:r>
        <w:rPr>
          <w:rFonts w:ascii="Times New Roman"/>
          <w:b w:val="false"/>
          <w:i w:val="false"/>
          <w:color w:val="000000"/>
          <w:sz w:val="28"/>
        </w:rPr>
        <w:t>
      Гагарин көшесі 1, 1-1, 1-2, 1/1, 1/2, 1А, 1А/1, 1Б, 2, 2/1, 2/2, 3, 3А, 4, 5, 6, 7, 8, 9, 10, 11, 12, 13, 14, 15, 16, 18, 20 үйлер;</w:t>
      </w:r>
    </w:p>
    <w:bookmarkEnd w:id="42"/>
    <w:bookmarkStart w:name="z52" w:id="43"/>
    <w:p>
      <w:pPr>
        <w:spacing w:after="0"/>
        <w:ind w:left="0"/>
        <w:jc w:val="both"/>
      </w:pPr>
      <w:r>
        <w:rPr>
          <w:rFonts w:ascii="Times New Roman"/>
          <w:b w:val="false"/>
          <w:i w:val="false"/>
          <w:color w:val="000000"/>
          <w:sz w:val="28"/>
        </w:rPr>
        <w:t>
      Оралхан Бөкей көшесі 1, 1А, 1/1, 1/2 1/3, 1/4 1/5, 3, 5, 6, 7, 7/1, 8, 8А, 9, 10, 12, 14, 15, 16, 21, 22, 24, 25, 25А, 26, 28, 29А, 30, 31, 33, 34, 35, 36, 36А, 37Б, 38А, 39, 40, 41, 42, 43, 44, 45А, 46, 48, 50, 51, 52, 53, 55 үйлер;</w:t>
      </w:r>
    </w:p>
    <w:bookmarkEnd w:id="43"/>
    <w:bookmarkStart w:name="z53" w:id="44"/>
    <w:p>
      <w:pPr>
        <w:spacing w:after="0"/>
        <w:ind w:left="0"/>
        <w:jc w:val="both"/>
      </w:pPr>
      <w:r>
        <w:rPr>
          <w:rFonts w:ascii="Times New Roman"/>
          <w:b w:val="false"/>
          <w:i w:val="false"/>
          <w:color w:val="000000"/>
          <w:sz w:val="28"/>
        </w:rPr>
        <w:t>
      Өскембаев көшесі 1, 2, 3, 5, 6, 7, 9, 11, 13, 15, 16, 17, 18, 18-1, 18-2, 18/1-1, 18/1-2, 19, 20, 20/1, 20/2, 21, 22, 22/1, 23, 24, 24/4, 25, 25А, 29 үйлер;</w:t>
      </w:r>
    </w:p>
    <w:bookmarkEnd w:id="44"/>
    <w:bookmarkStart w:name="z54" w:id="45"/>
    <w:p>
      <w:pPr>
        <w:spacing w:after="0"/>
        <w:ind w:left="0"/>
        <w:jc w:val="both"/>
      </w:pPr>
      <w:r>
        <w:rPr>
          <w:rFonts w:ascii="Times New Roman"/>
          <w:b w:val="false"/>
          <w:i w:val="false"/>
          <w:color w:val="000000"/>
          <w:sz w:val="28"/>
        </w:rPr>
        <w:t>
      Огнев көшесі 25, 27, 28, 30, 31, 33, 34, 36, 37, 37А, 39, 39/1, 41, 43, 45, 47, 49 үйлер;</w:t>
      </w:r>
    </w:p>
    <w:bookmarkEnd w:id="45"/>
    <w:bookmarkStart w:name="z55" w:id="46"/>
    <w:p>
      <w:pPr>
        <w:spacing w:after="0"/>
        <w:ind w:left="0"/>
        <w:jc w:val="both"/>
      </w:pPr>
      <w:r>
        <w:rPr>
          <w:rFonts w:ascii="Times New Roman"/>
          <w:b w:val="false"/>
          <w:i w:val="false"/>
          <w:color w:val="000000"/>
          <w:sz w:val="28"/>
        </w:rPr>
        <w:t>
      Татаев көшесі 17, 21, 23, 23-1, 29, 30, 32/1 үйлер;</w:t>
      </w:r>
    </w:p>
    <w:bookmarkEnd w:id="46"/>
    <w:bookmarkStart w:name="z56" w:id="47"/>
    <w:p>
      <w:pPr>
        <w:spacing w:after="0"/>
        <w:ind w:left="0"/>
        <w:jc w:val="both"/>
      </w:pPr>
      <w:r>
        <w:rPr>
          <w:rFonts w:ascii="Times New Roman"/>
          <w:b w:val="false"/>
          <w:i w:val="false"/>
          <w:color w:val="000000"/>
          <w:sz w:val="28"/>
        </w:rPr>
        <w:t>
      Нұғыман Жұмағұлов көшесі 2, 3, 4, 5, 7, 8, 10, 12, 14, 19, 22, 23, 25, 26, 2А, 2Б, 30, 32А, 35, 36, 37, 39, 40, 42, 44, 46, 47, 48, 49, 50, 51, 52, 54, 56, 58, 60, 62, 63, 64, 65, 66, 67, 68, 69 үйлер;</w:t>
      </w:r>
    </w:p>
    <w:bookmarkEnd w:id="47"/>
    <w:bookmarkStart w:name="z57" w:id="48"/>
    <w:p>
      <w:pPr>
        <w:spacing w:after="0"/>
        <w:ind w:left="0"/>
        <w:jc w:val="both"/>
      </w:pPr>
      <w:r>
        <w:rPr>
          <w:rFonts w:ascii="Times New Roman"/>
          <w:b w:val="false"/>
          <w:i w:val="false"/>
          <w:color w:val="000000"/>
          <w:sz w:val="28"/>
        </w:rPr>
        <w:t>
      Амангелді көшесі 1, 2, 4, 5, 6, 9, 10, 11, 15, 16, 19, 20, 24, 25, 27, 28, 29А, 30, 34, 37, 39, 41, 42, 43, 44, 45, 46, 47, 48А, 49, 50, 51, 52, 53, 54, 54А, 56, 60, 61, 62, 63, 64, 66, 67, 68, 69, 71, 73, 73А, 73Б, 74, 78, 80 үйлер;</w:t>
      </w:r>
    </w:p>
    <w:bookmarkEnd w:id="48"/>
    <w:bookmarkStart w:name="z58" w:id="49"/>
    <w:p>
      <w:pPr>
        <w:spacing w:after="0"/>
        <w:ind w:left="0"/>
        <w:jc w:val="both"/>
      </w:pPr>
      <w:r>
        <w:rPr>
          <w:rFonts w:ascii="Times New Roman"/>
          <w:b w:val="false"/>
          <w:i w:val="false"/>
          <w:color w:val="000000"/>
          <w:sz w:val="28"/>
        </w:rPr>
        <w:t>
      Шулятиков көшесі 1, 2, 5, 6, 6А, 6Б, 6В, 7, 8, 9, 11, 12, 13, 14, 15, 16, 18, 22, 23, 24, 25, 26, 27, 28, 29, 29А, 30, 31, 32, 33, 34, 35, 36, 37, 38, 39, 41, 43, 44, 45, 46, 47, 48, 49, 49/1, 50, 51, 51/2, 52, 54, 58 үйлер;</w:t>
      </w:r>
    </w:p>
    <w:bookmarkEnd w:id="49"/>
    <w:bookmarkStart w:name="z59" w:id="50"/>
    <w:p>
      <w:pPr>
        <w:spacing w:after="0"/>
        <w:ind w:left="0"/>
        <w:jc w:val="both"/>
      </w:pPr>
      <w:r>
        <w:rPr>
          <w:rFonts w:ascii="Times New Roman"/>
          <w:b w:val="false"/>
          <w:i w:val="false"/>
          <w:color w:val="000000"/>
          <w:sz w:val="28"/>
        </w:rPr>
        <w:t>
      Аптечная көшесі 3, 7, 9 үйлер;</w:t>
      </w:r>
    </w:p>
    <w:bookmarkEnd w:id="50"/>
    <w:bookmarkStart w:name="z60" w:id="51"/>
    <w:p>
      <w:pPr>
        <w:spacing w:after="0"/>
        <w:ind w:left="0"/>
        <w:jc w:val="both"/>
      </w:pPr>
      <w:r>
        <w:rPr>
          <w:rFonts w:ascii="Times New Roman"/>
          <w:b w:val="false"/>
          <w:i w:val="false"/>
          <w:color w:val="000000"/>
          <w:sz w:val="28"/>
        </w:rPr>
        <w:t>
      Базарная көшесі 9, 12, 13, 15 үйлер.</w:t>
      </w:r>
    </w:p>
    <w:bookmarkEnd w:id="51"/>
    <w:bookmarkStart w:name="z61" w:id="52"/>
    <w:p>
      <w:pPr>
        <w:spacing w:after="0"/>
        <w:ind w:left="0"/>
        <w:jc w:val="left"/>
      </w:pPr>
      <w:r>
        <w:rPr>
          <w:rFonts w:ascii="Times New Roman"/>
          <w:b/>
          <w:i w:val="false"/>
          <w:color w:val="000000"/>
        </w:rPr>
        <w:t xml:space="preserve"> № 850 сайлау учаскесі</w:t>
      </w:r>
    </w:p>
    <w:bookmarkEnd w:id="52"/>
    <w:bookmarkStart w:name="z62" w:id="53"/>
    <w:p>
      <w:pPr>
        <w:spacing w:after="0"/>
        <w:ind w:left="0"/>
        <w:jc w:val="both"/>
      </w:pPr>
      <w:r>
        <w:rPr>
          <w:rFonts w:ascii="Times New Roman"/>
          <w:b w:val="false"/>
          <w:i w:val="false"/>
          <w:color w:val="000000"/>
          <w:sz w:val="28"/>
        </w:rPr>
        <w:t>
      Сайлау учаскесінің орталығы: Үлкен Нарын ауылы, Абылайхан көшесі, 63, "Алтай" спорт кешені "Катонқарағай ауданының балалар - жасөспірімдер спорт мектебі" коммуналдық мемлекеттік мекемесінің ғимараты.</w:t>
      </w:r>
    </w:p>
    <w:bookmarkEnd w:id="53"/>
    <w:bookmarkStart w:name="z63" w:id="54"/>
    <w:p>
      <w:pPr>
        <w:spacing w:after="0"/>
        <w:ind w:left="0"/>
        <w:jc w:val="both"/>
      </w:pPr>
      <w:r>
        <w:rPr>
          <w:rFonts w:ascii="Times New Roman"/>
          <w:b w:val="false"/>
          <w:i w:val="false"/>
          <w:color w:val="000000"/>
          <w:sz w:val="28"/>
        </w:rPr>
        <w:t>
      Сайлау учаскесінің шекаралары: Үлкен Нарын ауылы:</w:t>
      </w:r>
    </w:p>
    <w:bookmarkEnd w:id="54"/>
    <w:bookmarkStart w:name="z64" w:id="55"/>
    <w:p>
      <w:pPr>
        <w:spacing w:after="0"/>
        <w:ind w:left="0"/>
        <w:jc w:val="both"/>
      </w:pPr>
      <w:r>
        <w:rPr>
          <w:rFonts w:ascii="Times New Roman"/>
          <w:b w:val="false"/>
          <w:i w:val="false"/>
          <w:color w:val="000000"/>
          <w:sz w:val="28"/>
        </w:rPr>
        <w:t>
      Рысқұлбеков көшесі 2, 7, 11, 13, 15, 16, 19, 20, 21, 21А, 22, 25, 26, 28, 30, 33, 36, 38, 39, 41, 41А, 42, 44, 48, 50, 51, 52, 59, 60, 64, 66, 70 үйлер;</w:t>
      </w:r>
    </w:p>
    <w:bookmarkEnd w:id="55"/>
    <w:bookmarkStart w:name="z65" w:id="56"/>
    <w:p>
      <w:pPr>
        <w:spacing w:after="0"/>
        <w:ind w:left="0"/>
        <w:jc w:val="both"/>
      </w:pPr>
      <w:r>
        <w:rPr>
          <w:rFonts w:ascii="Times New Roman"/>
          <w:b w:val="false"/>
          <w:i w:val="false"/>
          <w:color w:val="000000"/>
          <w:sz w:val="28"/>
        </w:rPr>
        <w:t>
      Отан көшесі 1, 2, 3, 4, 5, 8, 9, 11, 12, 13, 14, 16, 17, 23, 25, 27 үйлер;</w:t>
      </w:r>
    </w:p>
    <w:bookmarkEnd w:id="56"/>
    <w:bookmarkStart w:name="z66" w:id="57"/>
    <w:p>
      <w:pPr>
        <w:spacing w:after="0"/>
        <w:ind w:left="0"/>
        <w:jc w:val="both"/>
      </w:pPr>
      <w:r>
        <w:rPr>
          <w:rFonts w:ascii="Times New Roman"/>
          <w:b w:val="false"/>
          <w:i w:val="false"/>
          <w:color w:val="000000"/>
          <w:sz w:val="28"/>
        </w:rPr>
        <w:t>
      Абылайхан көшесі 1, 2, 3, 4, 5, 6, 7, 8, 10, 11, 12, 13, 14, 15А, 18, 22, 22А, 24, 26, 27, 29, 31, 33-1/2, 35, 38, 40, 41, 42, 44, 46, 50, 53, 65, 66, 67, 69, 71, 72, 75, 76, 77, 79, 80, 81, 92, 94, 104, 106, 108, 108А, 109, 110, 111, 112, 113, 114 үйлер;</w:t>
      </w:r>
    </w:p>
    <w:bookmarkEnd w:id="57"/>
    <w:bookmarkStart w:name="z67" w:id="58"/>
    <w:p>
      <w:pPr>
        <w:spacing w:after="0"/>
        <w:ind w:left="0"/>
        <w:jc w:val="both"/>
      </w:pPr>
      <w:r>
        <w:rPr>
          <w:rFonts w:ascii="Times New Roman"/>
          <w:b w:val="false"/>
          <w:i w:val="false"/>
          <w:color w:val="000000"/>
          <w:sz w:val="28"/>
        </w:rPr>
        <w:t>
      Слямов көшесі 1, 2, 4, 6, 9, 13, 14, 15, 16, 21, 23, 25, 27, 29, 32, 33, 34, 36, 37, 40, 42, 42А, 45, 47, 49, 50, 52, 53, 54, 56, 58, 67, 69, 72, 73, 75, 76, 77, 80, 86, 87, 88, 93, 94, 95 үйлер;</w:t>
      </w:r>
    </w:p>
    <w:bookmarkEnd w:id="58"/>
    <w:bookmarkStart w:name="z68" w:id="59"/>
    <w:p>
      <w:pPr>
        <w:spacing w:after="0"/>
        <w:ind w:left="0"/>
        <w:jc w:val="both"/>
      </w:pPr>
      <w:r>
        <w:rPr>
          <w:rFonts w:ascii="Times New Roman"/>
          <w:b w:val="false"/>
          <w:i w:val="false"/>
          <w:color w:val="000000"/>
          <w:sz w:val="28"/>
        </w:rPr>
        <w:t>
      Тәуелсіздік көшесі 8, 10, 14, 16, 17, 19, 20 үйлер;</w:t>
      </w:r>
    </w:p>
    <w:bookmarkEnd w:id="59"/>
    <w:bookmarkStart w:name="z69" w:id="60"/>
    <w:p>
      <w:pPr>
        <w:spacing w:after="0"/>
        <w:ind w:left="0"/>
        <w:jc w:val="both"/>
      </w:pPr>
      <w:r>
        <w:rPr>
          <w:rFonts w:ascii="Times New Roman"/>
          <w:b w:val="false"/>
          <w:i w:val="false"/>
          <w:color w:val="000000"/>
          <w:sz w:val="28"/>
        </w:rPr>
        <w:t>
      Базарная көшесі 2, 3, 6, 7, 8 үйлер;</w:t>
      </w:r>
    </w:p>
    <w:bookmarkEnd w:id="60"/>
    <w:bookmarkStart w:name="z70" w:id="61"/>
    <w:p>
      <w:pPr>
        <w:spacing w:after="0"/>
        <w:ind w:left="0"/>
        <w:jc w:val="both"/>
      </w:pPr>
      <w:r>
        <w:rPr>
          <w:rFonts w:ascii="Times New Roman"/>
          <w:b w:val="false"/>
          <w:i w:val="false"/>
          <w:color w:val="000000"/>
          <w:sz w:val="28"/>
        </w:rPr>
        <w:t>
      Татаев көшесі 4, 12, 15 үйлер;</w:t>
      </w:r>
    </w:p>
    <w:bookmarkEnd w:id="61"/>
    <w:bookmarkStart w:name="z71" w:id="62"/>
    <w:p>
      <w:pPr>
        <w:spacing w:after="0"/>
        <w:ind w:left="0"/>
        <w:jc w:val="both"/>
      </w:pPr>
      <w:r>
        <w:rPr>
          <w:rFonts w:ascii="Times New Roman"/>
          <w:b w:val="false"/>
          <w:i w:val="false"/>
          <w:color w:val="000000"/>
          <w:sz w:val="28"/>
        </w:rPr>
        <w:t>
      Огнев көшесі 14, 16, 17, 22 үйлер;</w:t>
      </w:r>
    </w:p>
    <w:bookmarkEnd w:id="62"/>
    <w:bookmarkStart w:name="z72" w:id="63"/>
    <w:p>
      <w:pPr>
        <w:spacing w:after="0"/>
        <w:ind w:left="0"/>
        <w:jc w:val="both"/>
      </w:pPr>
      <w:r>
        <w:rPr>
          <w:rFonts w:ascii="Times New Roman"/>
          <w:b w:val="false"/>
          <w:i w:val="false"/>
          <w:color w:val="000000"/>
          <w:sz w:val="28"/>
        </w:rPr>
        <w:t>
      Нарымная көшесі 1, 4, 6, 7, 9, 17, 19, 20, 25, 32, 33, 34, 36, 39, 40, 41, 43, 44, 45, 45-1, 45-2, 45-3, 45-4, 45А, 47, 47-1, 47-2 үйлер.</w:t>
      </w:r>
    </w:p>
    <w:bookmarkEnd w:id="63"/>
    <w:bookmarkStart w:name="z73" w:id="64"/>
    <w:p>
      <w:pPr>
        <w:spacing w:after="0"/>
        <w:ind w:left="0"/>
        <w:jc w:val="left"/>
      </w:pPr>
      <w:r>
        <w:rPr>
          <w:rFonts w:ascii="Times New Roman"/>
          <w:b/>
          <w:i w:val="false"/>
          <w:color w:val="000000"/>
        </w:rPr>
        <w:t xml:space="preserve"> № 851 сайлау учаскесі</w:t>
      </w:r>
    </w:p>
    <w:bookmarkEnd w:id="64"/>
    <w:bookmarkStart w:name="z74" w:id="65"/>
    <w:p>
      <w:pPr>
        <w:spacing w:after="0"/>
        <w:ind w:left="0"/>
        <w:jc w:val="both"/>
      </w:pPr>
      <w:r>
        <w:rPr>
          <w:rFonts w:ascii="Times New Roman"/>
          <w:b w:val="false"/>
          <w:i w:val="false"/>
          <w:color w:val="000000"/>
          <w:sz w:val="28"/>
        </w:rPr>
        <w:t>
      Сайлау учаскесінің орталығы: Үлкен Нарын ауылы, Слямов көшесі, 113, дене шынықтыру - сауықтыру кешені "Катонқарағай ауданының балалар - жасөспірімдер спорт мектебі" коммуналдық мемлекеттік мекемесінің ғимараты.</w:t>
      </w:r>
    </w:p>
    <w:bookmarkEnd w:id="65"/>
    <w:bookmarkStart w:name="z75" w:id="66"/>
    <w:p>
      <w:pPr>
        <w:spacing w:after="0"/>
        <w:ind w:left="0"/>
        <w:jc w:val="both"/>
      </w:pPr>
      <w:r>
        <w:rPr>
          <w:rFonts w:ascii="Times New Roman"/>
          <w:b w:val="false"/>
          <w:i w:val="false"/>
          <w:color w:val="000000"/>
          <w:sz w:val="28"/>
        </w:rPr>
        <w:t>
      Сайлау учаскесінің шекаралары: Үлкен Нарын ауылы:</w:t>
      </w:r>
    </w:p>
    <w:bookmarkEnd w:id="66"/>
    <w:bookmarkStart w:name="z76" w:id="67"/>
    <w:p>
      <w:pPr>
        <w:spacing w:after="0"/>
        <w:ind w:left="0"/>
        <w:jc w:val="both"/>
      </w:pPr>
      <w:r>
        <w:rPr>
          <w:rFonts w:ascii="Times New Roman"/>
          <w:b w:val="false"/>
          <w:i w:val="false"/>
          <w:color w:val="000000"/>
          <w:sz w:val="28"/>
        </w:rPr>
        <w:t>
      Абылайхан көшесі 117, 119, 120А, 120Б, 120В, 121, 122, 123, 124, 127, 128, 130, 130А, 131, 132, 136, 137, 138, 138А, 140, 144, 146 үйлер;</w:t>
      </w:r>
    </w:p>
    <w:bookmarkEnd w:id="67"/>
    <w:bookmarkStart w:name="z77" w:id="68"/>
    <w:p>
      <w:pPr>
        <w:spacing w:after="0"/>
        <w:ind w:left="0"/>
        <w:jc w:val="both"/>
      </w:pPr>
      <w:r>
        <w:rPr>
          <w:rFonts w:ascii="Times New Roman"/>
          <w:b w:val="false"/>
          <w:i w:val="false"/>
          <w:color w:val="000000"/>
          <w:sz w:val="28"/>
        </w:rPr>
        <w:t>
      Слямов көшесі 102, 105, 107, 109А, 115, 138, 138А, 138Б, 140, 140А, 142, 144, 146, 148, 150, 156 үйлер;</w:t>
      </w:r>
    </w:p>
    <w:bookmarkEnd w:id="68"/>
    <w:bookmarkStart w:name="z78" w:id="69"/>
    <w:p>
      <w:pPr>
        <w:spacing w:after="0"/>
        <w:ind w:left="0"/>
        <w:jc w:val="both"/>
      </w:pPr>
      <w:r>
        <w:rPr>
          <w:rFonts w:ascii="Times New Roman"/>
          <w:b w:val="false"/>
          <w:i w:val="false"/>
          <w:color w:val="000000"/>
          <w:sz w:val="28"/>
        </w:rPr>
        <w:t>
      Нарымная көшесі 48, 48А, 48Б, 48/3, 48/5, 48/9, 49, 50, 50/3, 50Б, 51, 52, 53, 54, 57, 58, 59, 60, 61, 63, 64, 65, 66, 68А, 69, 70, 72, 73, 74 үйлер;</w:t>
      </w:r>
    </w:p>
    <w:bookmarkEnd w:id="69"/>
    <w:bookmarkStart w:name="z79" w:id="70"/>
    <w:p>
      <w:pPr>
        <w:spacing w:after="0"/>
        <w:ind w:left="0"/>
        <w:jc w:val="both"/>
      </w:pPr>
      <w:r>
        <w:rPr>
          <w:rFonts w:ascii="Times New Roman"/>
          <w:b w:val="false"/>
          <w:i w:val="false"/>
          <w:color w:val="000000"/>
          <w:sz w:val="28"/>
        </w:rPr>
        <w:t>
      Амангелді көшесі 75Б, 77, 77А, 77Б, 79, 81А, 82, 86, 88, 92, 94, 96, 98, 100, 102, 106, 110, 111 үйлер;</w:t>
      </w:r>
    </w:p>
    <w:bookmarkEnd w:id="70"/>
    <w:bookmarkStart w:name="z80" w:id="71"/>
    <w:p>
      <w:pPr>
        <w:spacing w:after="0"/>
        <w:ind w:left="0"/>
        <w:jc w:val="both"/>
      </w:pPr>
      <w:r>
        <w:rPr>
          <w:rFonts w:ascii="Times New Roman"/>
          <w:b w:val="false"/>
          <w:i w:val="false"/>
          <w:color w:val="000000"/>
          <w:sz w:val="28"/>
        </w:rPr>
        <w:t xml:space="preserve">
      Силивестр Слабодчиков көшесі 1, 2, 3, 4, 5, 7, 8, 9, 10, 11, 12, 13, 14, 15, 16, 17, 18, 19, 20, 21, 22, 23, 24, 25, 27, 31, 32, 33, 34, 35, 36, 37, 38, 39, 40, 41А, 41/1, 41Д, 43, 44, 45, 45А, 46, 47, 48, 49, 50, 51, 52, 52А, 52Б, 54, 58, 60, 62, 64, 70, 74, 76, 80, 82, 84, 86, 88, 90 үйлер; </w:t>
      </w:r>
    </w:p>
    <w:bookmarkEnd w:id="71"/>
    <w:bookmarkStart w:name="z81" w:id="72"/>
    <w:p>
      <w:pPr>
        <w:spacing w:after="0"/>
        <w:ind w:left="0"/>
        <w:jc w:val="both"/>
      </w:pPr>
      <w:r>
        <w:rPr>
          <w:rFonts w:ascii="Times New Roman"/>
          <w:b w:val="false"/>
          <w:i w:val="false"/>
          <w:color w:val="000000"/>
          <w:sz w:val="28"/>
        </w:rPr>
        <w:t>
      Қазбек би көшесі 2, 3, 4, 7, 8, 9, 9/1, 9/2, 9/3, 10, 10А, 13, 14, 16, 18, 20, 21, 24, 26, 28, 33, 34, 35, 37, 38, 39, 41, 42, 43, 44, 45, 48, 50, 54, 56, 58 үйлер;</w:t>
      </w:r>
    </w:p>
    <w:bookmarkEnd w:id="72"/>
    <w:bookmarkStart w:name="z82" w:id="73"/>
    <w:p>
      <w:pPr>
        <w:spacing w:after="0"/>
        <w:ind w:left="0"/>
        <w:jc w:val="both"/>
      </w:pPr>
      <w:r>
        <w:rPr>
          <w:rFonts w:ascii="Times New Roman"/>
          <w:b w:val="false"/>
          <w:i w:val="false"/>
          <w:color w:val="000000"/>
          <w:sz w:val="28"/>
        </w:rPr>
        <w:t>
      Жағалау көшесі 7, 16, 18, 20, 24, 26, 27, 33, 35, 41, 45, 48, 49, 56, 56А, 59, 62, 66, 68 үйлер;</w:t>
      </w:r>
    </w:p>
    <w:bookmarkEnd w:id="73"/>
    <w:bookmarkStart w:name="z83" w:id="74"/>
    <w:p>
      <w:pPr>
        <w:spacing w:after="0"/>
        <w:ind w:left="0"/>
        <w:jc w:val="both"/>
      </w:pPr>
      <w:r>
        <w:rPr>
          <w:rFonts w:ascii="Times New Roman"/>
          <w:b w:val="false"/>
          <w:i w:val="false"/>
          <w:color w:val="000000"/>
          <w:sz w:val="28"/>
        </w:rPr>
        <w:t>
      Панфилов көшесі 2, 3, 4, 6, 8, 9, 10, 11, 12, 13, 14, 15, 16, 18, 19, 20, 22, 28, 29, 29А, 31А, 33, 33А, 35, 36, 37, 37А, 39, 40, 41, 42, 43, 44, 45, 46, 47, 48, 49, 50, 51, 53, 54, 55, 55А, 56, 57, 58, 59, 60, 61, 62, 63, 64, 65, 66, 67, 67А, 68, 70, 72, 74, 76, 78, 78А, 80, 82, 83 үйлер;</w:t>
      </w:r>
    </w:p>
    <w:bookmarkEnd w:id="74"/>
    <w:bookmarkStart w:name="z84" w:id="75"/>
    <w:p>
      <w:pPr>
        <w:spacing w:after="0"/>
        <w:ind w:left="0"/>
        <w:jc w:val="both"/>
      </w:pPr>
      <w:r>
        <w:rPr>
          <w:rFonts w:ascii="Times New Roman"/>
          <w:b w:val="false"/>
          <w:i w:val="false"/>
          <w:color w:val="000000"/>
          <w:sz w:val="28"/>
        </w:rPr>
        <w:t>
      Пушкин көшесі 1А, 1, 2, 2А, 3А, 4, 5, 6, 6А, 7, 8, 9, 12, 13, 15, 16, 17, 18, 19, 20, 22, 23, 24, 24А, 25, 28, 29, 33, 34, 36, 37, 38, 39, 40, 41, 42, 43, 44, 45, 46, 47, 48, 49, 50, 51, 52, 53, 54, 55, 56, 57, 58, 59, 60, 60А, 60Б, 61, 61А, 63, 63А, 64, 65, 66, 67, 68, 69, 70, 71, 72, 73, 74, 75, 76, 77, 78, 79, 80, 81, 82, 83, 84, 86, 87, 88, 89, 90, 91, 92 үйлер;</w:t>
      </w:r>
    </w:p>
    <w:bookmarkEnd w:id="75"/>
    <w:bookmarkStart w:name="z85" w:id="76"/>
    <w:p>
      <w:pPr>
        <w:spacing w:after="0"/>
        <w:ind w:left="0"/>
        <w:jc w:val="both"/>
      </w:pPr>
      <w:r>
        <w:rPr>
          <w:rFonts w:ascii="Times New Roman"/>
          <w:b w:val="false"/>
          <w:i w:val="false"/>
          <w:color w:val="000000"/>
          <w:sz w:val="28"/>
        </w:rPr>
        <w:t>
      Абай көшесі 1, 2, 3, 4, 5, 7, 8, 9, 10, 11, 12, 13, 14, 15, 16, 17, 18, 19, 20, 21, 22, 23, 24, 26, 28, 29, 30, 31, 32, 34, 35, 36, 37, 39, 41, 43, 43А, 45, 45А, 47, 49, 51, 53, 55, 59, 59А, 61, 63, 65А, 67А үйлер;</w:t>
      </w:r>
    </w:p>
    <w:bookmarkEnd w:id="76"/>
    <w:bookmarkStart w:name="z86" w:id="77"/>
    <w:p>
      <w:pPr>
        <w:spacing w:after="0"/>
        <w:ind w:left="0"/>
        <w:jc w:val="both"/>
      </w:pPr>
      <w:r>
        <w:rPr>
          <w:rFonts w:ascii="Times New Roman"/>
          <w:b w:val="false"/>
          <w:i w:val="false"/>
          <w:color w:val="000000"/>
          <w:sz w:val="28"/>
        </w:rPr>
        <w:t>
      Пазыл Әбиев көшесі 4А, 4Б, 5, 7, 7Б, 9, 10, 11, 15, 17, 18, 21, 30, 30А, 35, 38, 40, 41, 42, 43, 44, 47, 57, 60, 64 үйлер;</w:t>
      </w:r>
    </w:p>
    <w:bookmarkEnd w:id="77"/>
    <w:bookmarkStart w:name="z87" w:id="78"/>
    <w:p>
      <w:pPr>
        <w:spacing w:after="0"/>
        <w:ind w:left="0"/>
        <w:jc w:val="both"/>
      </w:pPr>
      <w:r>
        <w:rPr>
          <w:rFonts w:ascii="Times New Roman"/>
          <w:b w:val="false"/>
          <w:i w:val="false"/>
          <w:color w:val="000000"/>
          <w:sz w:val="28"/>
        </w:rPr>
        <w:t>
      Дидахмет Әшімханов көшесі 1, 2, 4, 6, 7, 8, 9А, 10, 11, 11/4, 12, 13, 14, 15, 16, 19, 20, 21, 23, 24, 25, 27, 28, 29, 30, 31, 32, 34, 35, 37, 40, 41, 43, 44, 46, 47, 48, 49, 51, 53, 55, 57, 61, 63 үйлер;</w:t>
      </w:r>
    </w:p>
    <w:bookmarkEnd w:id="78"/>
    <w:bookmarkStart w:name="z88" w:id="79"/>
    <w:p>
      <w:pPr>
        <w:spacing w:after="0"/>
        <w:ind w:left="0"/>
        <w:jc w:val="both"/>
      </w:pPr>
      <w:r>
        <w:rPr>
          <w:rFonts w:ascii="Times New Roman"/>
          <w:b w:val="false"/>
          <w:i w:val="false"/>
          <w:color w:val="000000"/>
          <w:sz w:val="28"/>
        </w:rPr>
        <w:t>
      Интернациональная көшесі 1, 2, 3, 3А, 4, 5, 6, 7, 8, 9, 10, 11, 12, 13 үйлер;</w:t>
      </w:r>
    </w:p>
    <w:bookmarkEnd w:id="79"/>
    <w:bookmarkStart w:name="z89" w:id="80"/>
    <w:p>
      <w:pPr>
        <w:spacing w:after="0"/>
        <w:ind w:left="0"/>
        <w:jc w:val="both"/>
      </w:pPr>
      <w:r>
        <w:rPr>
          <w:rFonts w:ascii="Times New Roman"/>
          <w:b w:val="false"/>
          <w:i w:val="false"/>
          <w:color w:val="000000"/>
          <w:sz w:val="28"/>
        </w:rPr>
        <w:t>
      Әуезов көшесі 1, 2, 3, 4, 5, 6, 8, 11, 16, 22А, 24, 30, 31А, 33, 35А үйлер;</w:t>
      </w:r>
    </w:p>
    <w:bookmarkEnd w:id="80"/>
    <w:bookmarkStart w:name="z90" w:id="81"/>
    <w:p>
      <w:pPr>
        <w:spacing w:after="0"/>
        <w:ind w:left="0"/>
        <w:jc w:val="both"/>
      </w:pPr>
      <w:r>
        <w:rPr>
          <w:rFonts w:ascii="Times New Roman"/>
          <w:b w:val="false"/>
          <w:i w:val="false"/>
          <w:color w:val="000000"/>
          <w:sz w:val="28"/>
        </w:rPr>
        <w:t>
      Әлия Молдағұлова көшесі 1 үй;</w:t>
      </w:r>
    </w:p>
    <w:bookmarkEnd w:id="81"/>
    <w:bookmarkStart w:name="z91" w:id="82"/>
    <w:p>
      <w:pPr>
        <w:spacing w:after="0"/>
        <w:ind w:left="0"/>
        <w:jc w:val="both"/>
      </w:pPr>
      <w:r>
        <w:rPr>
          <w:rFonts w:ascii="Times New Roman"/>
          <w:b w:val="false"/>
          <w:i w:val="false"/>
          <w:color w:val="000000"/>
          <w:sz w:val="28"/>
        </w:rPr>
        <w:t>
      Достық көшесі 1, 2, 4, 5, 6, 7, 8, 9, 9/3, 9А, 11, 13, 15, 15А, 17, 18, 19, 21, 24 үйлер.</w:t>
      </w:r>
    </w:p>
    <w:bookmarkEnd w:id="82"/>
    <w:bookmarkStart w:name="z92" w:id="83"/>
    <w:p>
      <w:pPr>
        <w:spacing w:after="0"/>
        <w:ind w:left="0"/>
        <w:jc w:val="left"/>
      </w:pPr>
      <w:r>
        <w:rPr>
          <w:rFonts w:ascii="Times New Roman"/>
          <w:b/>
          <w:i w:val="false"/>
          <w:color w:val="000000"/>
        </w:rPr>
        <w:t xml:space="preserve"> № 852 сайлау учаскесі</w:t>
      </w:r>
    </w:p>
    <w:bookmarkEnd w:id="83"/>
    <w:bookmarkStart w:name="z93" w:id="84"/>
    <w:p>
      <w:pPr>
        <w:spacing w:after="0"/>
        <w:ind w:left="0"/>
        <w:jc w:val="both"/>
      </w:pPr>
      <w:r>
        <w:rPr>
          <w:rFonts w:ascii="Times New Roman"/>
          <w:b w:val="false"/>
          <w:i w:val="false"/>
          <w:color w:val="000000"/>
          <w:sz w:val="28"/>
        </w:rPr>
        <w:t>
      Сайлау учаскесінің орталығы: Свинчатка ауылы, Теңіз көшесі, 1, оқу – өндірістік тәжірибе базасы Шығыс Қазақстан облысы әкімдігінің білім басқармасының "Шығыс Қазақстан гуманитарлық колледжі" коммуналдық мемлекеттік қазыналық кәсіпорнының ғимараты.</w:t>
      </w:r>
    </w:p>
    <w:bookmarkEnd w:id="84"/>
    <w:bookmarkStart w:name="z94" w:id="85"/>
    <w:p>
      <w:pPr>
        <w:spacing w:after="0"/>
        <w:ind w:left="0"/>
        <w:jc w:val="both"/>
      </w:pPr>
      <w:r>
        <w:rPr>
          <w:rFonts w:ascii="Times New Roman"/>
          <w:b w:val="false"/>
          <w:i w:val="false"/>
          <w:color w:val="000000"/>
          <w:sz w:val="28"/>
        </w:rPr>
        <w:t>
      Сайлау учаскесінің шекаралары: Свинчатка ауылының аумағы.</w:t>
      </w:r>
    </w:p>
    <w:bookmarkEnd w:id="85"/>
    <w:bookmarkStart w:name="z95" w:id="86"/>
    <w:p>
      <w:pPr>
        <w:spacing w:after="0"/>
        <w:ind w:left="0"/>
        <w:jc w:val="left"/>
      </w:pPr>
      <w:r>
        <w:rPr>
          <w:rFonts w:ascii="Times New Roman"/>
          <w:b/>
          <w:i w:val="false"/>
          <w:color w:val="000000"/>
        </w:rPr>
        <w:t xml:space="preserve"> № 853 сайлау учаскесі</w:t>
      </w:r>
    </w:p>
    <w:bookmarkEnd w:id="86"/>
    <w:bookmarkStart w:name="z96" w:id="87"/>
    <w:p>
      <w:pPr>
        <w:spacing w:after="0"/>
        <w:ind w:left="0"/>
        <w:jc w:val="both"/>
      </w:pPr>
      <w:r>
        <w:rPr>
          <w:rFonts w:ascii="Times New Roman"/>
          <w:b w:val="false"/>
          <w:i w:val="false"/>
          <w:color w:val="000000"/>
          <w:sz w:val="28"/>
        </w:rPr>
        <w:t>
      Сайлау учаскесінің орталығы: Көктерек ауылы, А. Құсметов көшесі, 36, Шығыс Қазақстан облысы білім басқармасы Катонқарағай ауданы бойынша білім бөлімінің "Көктерек орта мектебі" коммуналдық мемлекеттік мекемесінің ғимараты.</w:t>
      </w:r>
    </w:p>
    <w:bookmarkEnd w:id="87"/>
    <w:bookmarkStart w:name="z97" w:id="88"/>
    <w:p>
      <w:pPr>
        <w:spacing w:after="0"/>
        <w:ind w:left="0"/>
        <w:jc w:val="both"/>
      </w:pPr>
      <w:r>
        <w:rPr>
          <w:rFonts w:ascii="Times New Roman"/>
          <w:b w:val="false"/>
          <w:i w:val="false"/>
          <w:color w:val="000000"/>
          <w:sz w:val="28"/>
        </w:rPr>
        <w:t>
      Сайлау учаскесінің шекаралары: Көктерек ауылының аумағы.</w:t>
      </w:r>
    </w:p>
    <w:bookmarkEnd w:id="88"/>
    <w:bookmarkStart w:name="z98" w:id="89"/>
    <w:p>
      <w:pPr>
        <w:spacing w:after="0"/>
        <w:ind w:left="0"/>
        <w:jc w:val="left"/>
      </w:pPr>
      <w:r>
        <w:rPr>
          <w:rFonts w:ascii="Times New Roman"/>
          <w:b/>
          <w:i w:val="false"/>
          <w:color w:val="000000"/>
        </w:rPr>
        <w:t xml:space="preserve"> № 854 сайлау учаскесі</w:t>
      </w:r>
    </w:p>
    <w:bookmarkEnd w:id="89"/>
    <w:bookmarkStart w:name="z99" w:id="90"/>
    <w:p>
      <w:pPr>
        <w:spacing w:after="0"/>
        <w:ind w:left="0"/>
        <w:jc w:val="both"/>
      </w:pPr>
      <w:r>
        <w:rPr>
          <w:rFonts w:ascii="Times New Roman"/>
          <w:b w:val="false"/>
          <w:i w:val="false"/>
          <w:color w:val="000000"/>
          <w:sz w:val="28"/>
        </w:rPr>
        <w:t>
      Сайлау учаскесінің орталығы: Балғын ауылы, Мектеп көшесі, 1, Шығыс Қазақстан облысы білім басқармасы Катонқарағай ауданы бойынша білім бөлімінің "Балғын негізгі орта мектебі" коммуналдық мемлекеттік мекемесінің ғимараты.</w:t>
      </w:r>
    </w:p>
    <w:bookmarkEnd w:id="90"/>
    <w:bookmarkStart w:name="z100" w:id="91"/>
    <w:p>
      <w:pPr>
        <w:spacing w:after="0"/>
        <w:ind w:left="0"/>
        <w:jc w:val="both"/>
      </w:pPr>
      <w:r>
        <w:rPr>
          <w:rFonts w:ascii="Times New Roman"/>
          <w:b w:val="false"/>
          <w:i w:val="false"/>
          <w:color w:val="000000"/>
          <w:sz w:val="28"/>
        </w:rPr>
        <w:t>
      Сайлау учаскесінің шекаралары: Балғын ауылының аумағы.</w:t>
      </w:r>
    </w:p>
    <w:bookmarkEnd w:id="91"/>
    <w:bookmarkStart w:name="z101" w:id="92"/>
    <w:p>
      <w:pPr>
        <w:spacing w:after="0"/>
        <w:ind w:left="0"/>
        <w:jc w:val="left"/>
      </w:pPr>
      <w:r>
        <w:rPr>
          <w:rFonts w:ascii="Times New Roman"/>
          <w:b/>
          <w:i w:val="false"/>
          <w:color w:val="000000"/>
        </w:rPr>
        <w:t xml:space="preserve"> № 855 сайлау учаскесі</w:t>
      </w:r>
    </w:p>
    <w:bookmarkEnd w:id="92"/>
    <w:bookmarkStart w:name="z102" w:id="93"/>
    <w:p>
      <w:pPr>
        <w:spacing w:after="0"/>
        <w:ind w:left="0"/>
        <w:jc w:val="both"/>
      </w:pPr>
      <w:r>
        <w:rPr>
          <w:rFonts w:ascii="Times New Roman"/>
          <w:b w:val="false"/>
          <w:i w:val="false"/>
          <w:color w:val="000000"/>
          <w:sz w:val="28"/>
        </w:rPr>
        <w:t>
      Сайлау учаскесінің орталығы: Жұлдыз ауылы, Мектеп көшесі, 1, Шығыс Қазақстан облысы білім басқармасы Катонқарағай ауданы бойынша білім бөлімінің "Жұлдыз негізгі орта мектебі" коммуналдық мемлекеттік мекемесінің ғимараты.</w:t>
      </w:r>
    </w:p>
    <w:bookmarkEnd w:id="93"/>
    <w:bookmarkStart w:name="z103" w:id="94"/>
    <w:p>
      <w:pPr>
        <w:spacing w:after="0"/>
        <w:ind w:left="0"/>
        <w:jc w:val="both"/>
      </w:pPr>
      <w:r>
        <w:rPr>
          <w:rFonts w:ascii="Times New Roman"/>
          <w:b w:val="false"/>
          <w:i w:val="false"/>
          <w:color w:val="000000"/>
          <w:sz w:val="28"/>
        </w:rPr>
        <w:t>
      Сайлау учаскесінің шекаралары: Жұлдыз ауылының аумағы.</w:t>
      </w:r>
    </w:p>
    <w:bookmarkEnd w:id="94"/>
    <w:bookmarkStart w:name="z104" w:id="95"/>
    <w:p>
      <w:pPr>
        <w:spacing w:after="0"/>
        <w:ind w:left="0"/>
        <w:jc w:val="left"/>
      </w:pPr>
      <w:r>
        <w:rPr>
          <w:rFonts w:ascii="Times New Roman"/>
          <w:b/>
          <w:i w:val="false"/>
          <w:color w:val="000000"/>
        </w:rPr>
        <w:t xml:space="preserve"> № 856 сайлау учаскесі</w:t>
      </w:r>
    </w:p>
    <w:bookmarkEnd w:id="95"/>
    <w:bookmarkStart w:name="z105" w:id="96"/>
    <w:p>
      <w:pPr>
        <w:spacing w:after="0"/>
        <w:ind w:left="0"/>
        <w:jc w:val="both"/>
      </w:pPr>
      <w:r>
        <w:rPr>
          <w:rFonts w:ascii="Times New Roman"/>
          <w:b w:val="false"/>
          <w:i w:val="false"/>
          <w:color w:val="000000"/>
          <w:sz w:val="28"/>
        </w:rPr>
        <w:t>
      Сайлау учаскесінің орталығы: Көкбастау ауылы, Школьная көшесі, 1, Шығыс Қазақстан облысы білім басқармасы Катонқарағай ауданы бойынша білім бөлімінің "Көкбастау орта мектебі" коммуналдық мемлекеттік мекемесінің ғимараты.</w:t>
      </w:r>
    </w:p>
    <w:bookmarkEnd w:id="96"/>
    <w:bookmarkStart w:name="z106" w:id="97"/>
    <w:p>
      <w:pPr>
        <w:spacing w:after="0"/>
        <w:ind w:left="0"/>
        <w:jc w:val="both"/>
      </w:pPr>
      <w:r>
        <w:rPr>
          <w:rFonts w:ascii="Times New Roman"/>
          <w:b w:val="false"/>
          <w:i w:val="false"/>
          <w:color w:val="000000"/>
          <w:sz w:val="28"/>
        </w:rPr>
        <w:t>
      Сайлау учаскесінің шекаралары: Көкбастау ауылының аумағы.</w:t>
      </w:r>
    </w:p>
    <w:bookmarkEnd w:id="97"/>
    <w:bookmarkStart w:name="z107" w:id="98"/>
    <w:p>
      <w:pPr>
        <w:spacing w:after="0"/>
        <w:ind w:left="0"/>
        <w:jc w:val="left"/>
      </w:pPr>
      <w:r>
        <w:rPr>
          <w:rFonts w:ascii="Times New Roman"/>
          <w:b/>
          <w:i w:val="false"/>
          <w:color w:val="000000"/>
        </w:rPr>
        <w:t xml:space="preserve"> № 857 сайлау учаскесі</w:t>
      </w:r>
    </w:p>
    <w:bookmarkEnd w:id="98"/>
    <w:bookmarkStart w:name="z108" w:id="99"/>
    <w:p>
      <w:pPr>
        <w:spacing w:after="0"/>
        <w:ind w:left="0"/>
        <w:jc w:val="both"/>
      </w:pPr>
      <w:r>
        <w:rPr>
          <w:rFonts w:ascii="Times New Roman"/>
          <w:b w:val="false"/>
          <w:i w:val="false"/>
          <w:color w:val="000000"/>
          <w:sz w:val="28"/>
        </w:rPr>
        <w:t>
      Сайлау учаскесінің орталығы: Солоновка ауылы, Қапышев көшесі, 33, Шығыс Қазақстан облысы білім басқармасы Катонқарағай ауданы бойынша білім бөлімінің "Солоновка орта мектебі" коммуналдық мемлекеттік мекемесінің ғимараты.</w:t>
      </w:r>
    </w:p>
    <w:bookmarkEnd w:id="99"/>
    <w:bookmarkStart w:name="z109" w:id="100"/>
    <w:p>
      <w:pPr>
        <w:spacing w:after="0"/>
        <w:ind w:left="0"/>
        <w:jc w:val="both"/>
      </w:pPr>
      <w:r>
        <w:rPr>
          <w:rFonts w:ascii="Times New Roman"/>
          <w:b w:val="false"/>
          <w:i w:val="false"/>
          <w:color w:val="000000"/>
          <w:sz w:val="28"/>
        </w:rPr>
        <w:t>
      Сайлау учаскесінің шекаралары: Солоновка ауылының аумағы.</w:t>
      </w:r>
    </w:p>
    <w:bookmarkEnd w:id="100"/>
    <w:bookmarkStart w:name="z110" w:id="101"/>
    <w:p>
      <w:pPr>
        <w:spacing w:after="0"/>
        <w:ind w:left="0"/>
        <w:jc w:val="left"/>
      </w:pPr>
      <w:r>
        <w:rPr>
          <w:rFonts w:ascii="Times New Roman"/>
          <w:b/>
          <w:i w:val="false"/>
          <w:color w:val="000000"/>
        </w:rPr>
        <w:t xml:space="preserve"> № 858 сайлау учаскесі</w:t>
      </w:r>
    </w:p>
    <w:bookmarkEnd w:id="101"/>
    <w:bookmarkStart w:name="z111" w:id="102"/>
    <w:p>
      <w:pPr>
        <w:spacing w:after="0"/>
        <w:ind w:left="0"/>
        <w:jc w:val="both"/>
      </w:pPr>
      <w:r>
        <w:rPr>
          <w:rFonts w:ascii="Times New Roman"/>
          <w:b w:val="false"/>
          <w:i w:val="false"/>
          <w:color w:val="000000"/>
          <w:sz w:val="28"/>
        </w:rPr>
        <w:t xml:space="preserve">
      Сайлау учаскесінің орталығы: Малонарым ауылы, Тәуелсіздік көшесі, 1, Малонарым ауылдық клубы "Катонқарағай мәдениет және тұрғындардың демалыс орталығы" коммуналдық мемлекеттік қазыналық кәсіпорынның ғимараты. </w:t>
      </w:r>
    </w:p>
    <w:bookmarkEnd w:id="102"/>
    <w:bookmarkStart w:name="z112" w:id="103"/>
    <w:p>
      <w:pPr>
        <w:spacing w:after="0"/>
        <w:ind w:left="0"/>
        <w:jc w:val="both"/>
      </w:pPr>
      <w:r>
        <w:rPr>
          <w:rFonts w:ascii="Times New Roman"/>
          <w:b w:val="false"/>
          <w:i w:val="false"/>
          <w:color w:val="000000"/>
          <w:sz w:val="28"/>
        </w:rPr>
        <w:t>
      Сайлау учаскесінің шекаралары: Малонарым ауылының аумағы.</w:t>
      </w:r>
    </w:p>
    <w:bookmarkEnd w:id="103"/>
    <w:bookmarkStart w:name="z113" w:id="104"/>
    <w:p>
      <w:pPr>
        <w:spacing w:after="0"/>
        <w:ind w:left="0"/>
        <w:jc w:val="left"/>
      </w:pPr>
      <w:r>
        <w:rPr>
          <w:rFonts w:ascii="Times New Roman"/>
          <w:b/>
          <w:i w:val="false"/>
          <w:color w:val="000000"/>
        </w:rPr>
        <w:t xml:space="preserve"> № 859 сайлау учаскесі</w:t>
      </w:r>
    </w:p>
    <w:bookmarkEnd w:id="104"/>
    <w:bookmarkStart w:name="z114" w:id="105"/>
    <w:p>
      <w:pPr>
        <w:spacing w:after="0"/>
        <w:ind w:left="0"/>
        <w:jc w:val="both"/>
      </w:pPr>
      <w:r>
        <w:rPr>
          <w:rFonts w:ascii="Times New Roman"/>
          <w:b w:val="false"/>
          <w:i w:val="false"/>
          <w:color w:val="000000"/>
          <w:sz w:val="28"/>
        </w:rPr>
        <w:t>
      Сайлау учаскесінің орталығы: Алтынбел ауылы, Абай көшесі, 1, Шығыс Қазақстан облысы білім басқармасы Катонқарағай ауданы бойынша білім бөлімінің "Алтынбел орта мектебі" коммуналдық мемлекеттік мекемесінің ғимараты.</w:t>
      </w:r>
    </w:p>
    <w:bookmarkEnd w:id="105"/>
    <w:bookmarkStart w:name="z115" w:id="106"/>
    <w:p>
      <w:pPr>
        <w:spacing w:after="0"/>
        <w:ind w:left="0"/>
        <w:jc w:val="both"/>
      </w:pPr>
      <w:r>
        <w:rPr>
          <w:rFonts w:ascii="Times New Roman"/>
          <w:b w:val="false"/>
          <w:i w:val="false"/>
          <w:color w:val="000000"/>
          <w:sz w:val="28"/>
        </w:rPr>
        <w:t>
      Сайлау учаскесінің шекаралары: Алтынбел ауылының аумағы.</w:t>
      </w:r>
    </w:p>
    <w:bookmarkEnd w:id="106"/>
    <w:bookmarkStart w:name="z116" w:id="107"/>
    <w:p>
      <w:pPr>
        <w:spacing w:after="0"/>
        <w:ind w:left="0"/>
        <w:jc w:val="left"/>
      </w:pPr>
      <w:r>
        <w:rPr>
          <w:rFonts w:ascii="Times New Roman"/>
          <w:b/>
          <w:i w:val="false"/>
          <w:color w:val="000000"/>
        </w:rPr>
        <w:t xml:space="preserve"> № 860 сайлау учаскесі</w:t>
      </w:r>
    </w:p>
    <w:bookmarkEnd w:id="107"/>
    <w:bookmarkStart w:name="z117" w:id="108"/>
    <w:p>
      <w:pPr>
        <w:spacing w:after="0"/>
        <w:ind w:left="0"/>
        <w:jc w:val="both"/>
      </w:pPr>
      <w:r>
        <w:rPr>
          <w:rFonts w:ascii="Times New Roman"/>
          <w:b w:val="false"/>
          <w:i w:val="false"/>
          <w:color w:val="000000"/>
          <w:sz w:val="28"/>
        </w:rPr>
        <w:t>
      Сайлау учаскесінің орталығы: Үштөбе ауылы, Тоқтаров көшесі, 3, Шығыс Қазақстан облысы білім басқармасы Катонқарағай ауданы бойынша білім бөлімінің "Үштөбе негізгі орта мектебі" коммуналдық мемлекеттік мекемесінің ғимараты.</w:t>
      </w:r>
    </w:p>
    <w:bookmarkEnd w:id="108"/>
    <w:bookmarkStart w:name="z118" w:id="109"/>
    <w:p>
      <w:pPr>
        <w:spacing w:after="0"/>
        <w:ind w:left="0"/>
        <w:jc w:val="both"/>
      </w:pPr>
      <w:r>
        <w:rPr>
          <w:rFonts w:ascii="Times New Roman"/>
          <w:b w:val="false"/>
          <w:i w:val="false"/>
          <w:color w:val="000000"/>
          <w:sz w:val="28"/>
        </w:rPr>
        <w:t>
      Сайлау учаскесінің шекаралары: Үштөбе ауылының аумағы.</w:t>
      </w:r>
    </w:p>
    <w:bookmarkEnd w:id="109"/>
    <w:bookmarkStart w:name="z119" w:id="110"/>
    <w:p>
      <w:pPr>
        <w:spacing w:after="0"/>
        <w:ind w:left="0"/>
        <w:jc w:val="left"/>
      </w:pPr>
      <w:r>
        <w:rPr>
          <w:rFonts w:ascii="Times New Roman"/>
          <w:b/>
          <w:i w:val="false"/>
          <w:color w:val="000000"/>
        </w:rPr>
        <w:t xml:space="preserve"> № 861 сайлау учаскесі</w:t>
      </w:r>
    </w:p>
    <w:bookmarkEnd w:id="110"/>
    <w:bookmarkStart w:name="z120" w:id="111"/>
    <w:p>
      <w:pPr>
        <w:spacing w:after="0"/>
        <w:ind w:left="0"/>
        <w:jc w:val="both"/>
      </w:pPr>
      <w:r>
        <w:rPr>
          <w:rFonts w:ascii="Times New Roman"/>
          <w:b w:val="false"/>
          <w:i w:val="false"/>
          <w:color w:val="000000"/>
          <w:sz w:val="28"/>
        </w:rPr>
        <w:t>
      Сайлау учаскесінің орталығы: Егінді ауылы, Мектеп көшесі, 9, "Шығыс Қазақстан облысы Катонқарағай ауданы Алтынбел ауылдық округі әкімінің аппараты" мемлекеттік мекемесінің ғимараты.</w:t>
      </w:r>
    </w:p>
    <w:bookmarkEnd w:id="111"/>
    <w:bookmarkStart w:name="z121" w:id="112"/>
    <w:p>
      <w:pPr>
        <w:spacing w:after="0"/>
        <w:ind w:left="0"/>
        <w:jc w:val="both"/>
      </w:pPr>
      <w:r>
        <w:rPr>
          <w:rFonts w:ascii="Times New Roman"/>
          <w:b w:val="false"/>
          <w:i w:val="false"/>
          <w:color w:val="000000"/>
          <w:sz w:val="28"/>
        </w:rPr>
        <w:t>
      Сайлау учаскесінің шекаралары: Егінді ауылының аумағы.</w:t>
      </w:r>
    </w:p>
    <w:bookmarkEnd w:id="112"/>
    <w:bookmarkStart w:name="z122" w:id="113"/>
    <w:p>
      <w:pPr>
        <w:spacing w:after="0"/>
        <w:ind w:left="0"/>
        <w:jc w:val="left"/>
      </w:pPr>
      <w:r>
        <w:rPr>
          <w:rFonts w:ascii="Times New Roman"/>
          <w:b/>
          <w:i w:val="false"/>
          <w:color w:val="000000"/>
        </w:rPr>
        <w:t xml:space="preserve"> № 862 сайлау учаскесі</w:t>
      </w:r>
    </w:p>
    <w:bookmarkEnd w:id="113"/>
    <w:bookmarkStart w:name="z123" w:id="114"/>
    <w:p>
      <w:pPr>
        <w:spacing w:after="0"/>
        <w:ind w:left="0"/>
        <w:jc w:val="both"/>
      </w:pPr>
      <w:r>
        <w:rPr>
          <w:rFonts w:ascii="Times New Roman"/>
          <w:b w:val="false"/>
          <w:i w:val="false"/>
          <w:color w:val="000000"/>
          <w:sz w:val="28"/>
        </w:rPr>
        <w:t>
      Сайлау учаскесінің орталығы: Майемер ауылы, Тайбұға көшесі, 1, Шығыс Қазақстан облысы білім басқармасы Катонқарағай ауданы бойынша білім бөлімінің "Майемер орта мектебі" коммуналдық мемлекеттік мекемесінің ғимараты.</w:t>
      </w:r>
    </w:p>
    <w:bookmarkEnd w:id="114"/>
    <w:bookmarkStart w:name="z124" w:id="115"/>
    <w:p>
      <w:pPr>
        <w:spacing w:after="0"/>
        <w:ind w:left="0"/>
        <w:jc w:val="both"/>
      </w:pPr>
      <w:r>
        <w:rPr>
          <w:rFonts w:ascii="Times New Roman"/>
          <w:b w:val="false"/>
          <w:i w:val="false"/>
          <w:color w:val="000000"/>
          <w:sz w:val="28"/>
        </w:rPr>
        <w:t>
      Сайлау учаскесінің шекаралары: Майемер ауылының аумағы.</w:t>
      </w:r>
    </w:p>
    <w:bookmarkEnd w:id="115"/>
    <w:bookmarkStart w:name="z125" w:id="116"/>
    <w:p>
      <w:pPr>
        <w:spacing w:after="0"/>
        <w:ind w:left="0"/>
        <w:jc w:val="left"/>
      </w:pPr>
      <w:r>
        <w:rPr>
          <w:rFonts w:ascii="Times New Roman"/>
          <w:b/>
          <w:i w:val="false"/>
          <w:color w:val="000000"/>
        </w:rPr>
        <w:t xml:space="preserve"> № 863 сайлау учаскесі</w:t>
      </w:r>
    </w:p>
    <w:bookmarkEnd w:id="116"/>
    <w:bookmarkStart w:name="z126" w:id="117"/>
    <w:p>
      <w:pPr>
        <w:spacing w:after="0"/>
        <w:ind w:left="0"/>
        <w:jc w:val="both"/>
      </w:pPr>
      <w:r>
        <w:rPr>
          <w:rFonts w:ascii="Times New Roman"/>
          <w:b w:val="false"/>
          <w:i w:val="false"/>
          <w:color w:val="000000"/>
          <w:sz w:val="28"/>
        </w:rPr>
        <w:t>
      Сайлау учаскесінің орталығы: Солдатово ауылы, Тәуелсіздік көшесі, 15А, Солдатово ауылдық клубы "Катонқарағай мәдениет және тұрғындардың демалыс орталығы" коммуналдық мемлекеттік қазыналық кәсіпорнының ғимараты.</w:t>
      </w:r>
    </w:p>
    <w:bookmarkEnd w:id="117"/>
    <w:bookmarkStart w:name="z127" w:id="118"/>
    <w:p>
      <w:pPr>
        <w:spacing w:after="0"/>
        <w:ind w:left="0"/>
        <w:jc w:val="both"/>
      </w:pPr>
      <w:r>
        <w:rPr>
          <w:rFonts w:ascii="Times New Roman"/>
          <w:b w:val="false"/>
          <w:i w:val="false"/>
          <w:color w:val="000000"/>
          <w:sz w:val="28"/>
        </w:rPr>
        <w:t>
      Сайлау учаскесінің шекаралары: Солдатово ауылының аумағы.</w:t>
      </w:r>
    </w:p>
    <w:bookmarkEnd w:id="118"/>
    <w:bookmarkStart w:name="z128" w:id="119"/>
    <w:p>
      <w:pPr>
        <w:spacing w:after="0"/>
        <w:ind w:left="0"/>
        <w:jc w:val="left"/>
      </w:pPr>
      <w:r>
        <w:rPr>
          <w:rFonts w:ascii="Times New Roman"/>
          <w:b/>
          <w:i w:val="false"/>
          <w:color w:val="000000"/>
        </w:rPr>
        <w:t xml:space="preserve"> № 864 сайлау учаскесі</w:t>
      </w:r>
    </w:p>
    <w:bookmarkEnd w:id="119"/>
    <w:bookmarkStart w:name="z129" w:id="120"/>
    <w:p>
      <w:pPr>
        <w:spacing w:after="0"/>
        <w:ind w:left="0"/>
        <w:jc w:val="both"/>
      </w:pPr>
      <w:r>
        <w:rPr>
          <w:rFonts w:ascii="Times New Roman"/>
          <w:b w:val="false"/>
          <w:i w:val="false"/>
          <w:color w:val="000000"/>
          <w:sz w:val="28"/>
        </w:rPr>
        <w:t>
      Сайлау учаскесінің орталығы: Новополяковка ауылы, Абай атындағы көшесі, 27, Шығыс Қазақстан облысы білім басқармасы Катонқарағай ауданы бойынша білім бөлімінің "Новополяковка орта мектебі" коммуналдық мемлекеттік мекемесінің ғимараты.</w:t>
      </w:r>
    </w:p>
    <w:bookmarkEnd w:id="120"/>
    <w:bookmarkStart w:name="z130" w:id="121"/>
    <w:p>
      <w:pPr>
        <w:spacing w:after="0"/>
        <w:ind w:left="0"/>
        <w:jc w:val="both"/>
      </w:pPr>
      <w:r>
        <w:rPr>
          <w:rFonts w:ascii="Times New Roman"/>
          <w:b w:val="false"/>
          <w:i w:val="false"/>
          <w:color w:val="000000"/>
          <w:sz w:val="28"/>
        </w:rPr>
        <w:t>
      Сайлау учаскесінің шекаралары: Новополяковка, Қаражал ауылдарының аумағы.</w:t>
      </w:r>
    </w:p>
    <w:bookmarkEnd w:id="121"/>
    <w:bookmarkStart w:name="z131" w:id="122"/>
    <w:p>
      <w:pPr>
        <w:spacing w:after="0"/>
        <w:ind w:left="0"/>
        <w:jc w:val="left"/>
      </w:pPr>
      <w:r>
        <w:rPr>
          <w:rFonts w:ascii="Times New Roman"/>
          <w:b/>
          <w:i w:val="false"/>
          <w:color w:val="000000"/>
        </w:rPr>
        <w:t xml:space="preserve"> № 865 сайлау учаскесі</w:t>
      </w:r>
    </w:p>
    <w:bookmarkEnd w:id="122"/>
    <w:bookmarkStart w:name="z132" w:id="123"/>
    <w:p>
      <w:pPr>
        <w:spacing w:after="0"/>
        <w:ind w:left="0"/>
        <w:jc w:val="both"/>
      </w:pPr>
      <w:r>
        <w:rPr>
          <w:rFonts w:ascii="Times New Roman"/>
          <w:b w:val="false"/>
          <w:i w:val="false"/>
          <w:color w:val="000000"/>
          <w:sz w:val="28"/>
        </w:rPr>
        <w:t>
      Сайлау учаскесінің орталығы: Бесүй ауылы, Шәмші Қолдаяқов атындағы көше, 6, "Шығыс Қазақстан облысы Катонқарағай ауданы Новополяковка ауылдық округі әкімінің аппараты" мемлекеттік мекемесінің ғимараты.</w:t>
      </w:r>
    </w:p>
    <w:bookmarkEnd w:id="123"/>
    <w:bookmarkStart w:name="z133" w:id="124"/>
    <w:p>
      <w:pPr>
        <w:spacing w:after="0"/>
        <w:ind w:left="0"/>
        <w:jc w:val="both"/>
      </w:pPr>
      <w:r>
        <w:rPr>
          <w:rFonts w:ascii="Times New Roman"/>
          <w:b w:val="false"/>
          <w:i w:val="false"/>
          <w:color w:val="000000"/>
          <w:sz w:val="28"/>
        </w:rPr>
        <w:t>
      Сайлау учаскесінің шекаралары: Бесүй ауылының аумағы.</w:t>
      </w:r>
    </w:p>
    <w:bookmarkEnd w:id="124"/>
    <w:bookmarkStart w:name="z134" w:id="125"/>
    <w:p>
      <w:pPr>
        <w:spacing w:after="0"/>
        <w:ind w:left="0"/>
        <w:jc w:val="left"/>
      </w:pPr>
      <w:r>
        <w:rPr>
          <w:rFonts w:ascii="Times New Roman"/>
          <w:b/>
          <w:i w:val="false"/>
          <w:color w:val="000000"/>
        </w:rPr>
        <w:t xml:space="preserve"> № 866 сайлау учаскесі</w:t>
      </w:r>
    </w:p>
    <w:bookmarkEnd w:id="125"/>
    <w:bookmarkStart w:name="z135" w:id="126"/>
    <w:p>
      <w:pPr>
        <w:spacing w:after="0"/>
        <w:ind w:left="0"/>
        <w:jc w:val="both"/>
      </w:pPr>
      <w:r>
        <w:rPr>
          <w:rFonts w:ascii="Times New Roman"/>
          <w:b w:val="false"/>
          <w:i w:val="false"/>
          <w:color w:val="000000"/>
          <w:sz w:val="28"/>
        </w:rPr>
        <w:t>
      Сайлау учаскесінің орталығы: Сенное ауылы, Тәуелсіздік көшесі, 12, Шығыс Қазақстан облысы білім басқармасы Катонқарағай ауданы бойынша білім бөлімінің "Сенное негізгі орта мектебі" коммуналдық мемлекеттік мекемесінің ғимараты.</w:t>
      </w:r>
    </w:p>
    <w:bookmarkEnd w:id="126"/>
    <w:bookmarkStart w:name="z136" w:id="127"/>
    <w:p>
      <w:pPr>
        <w:spacing w:after="0"/>
        <w:ind w:left="0"/>
        <w:jc w:val="both"/>
      </w:pPr>
      <w:r>
        <w:rPr>
          <w:rFonts w:ascii="Times New Roman"/>
          <w:b w:val="false"/>
          <w:i w:val="false"/>
          <w:color w:val="000000"/>
          <w:sz w:val="28"/>
        </w:rPr>
        <w:t>
      Сайлау учаскесінің шекаралары: Сенное ауылының аумағы.</w:t>
      </w:r>
    </w:p>
    <w:bookmarkEnd w:id="127"/>
    <w:bookmarkStart w:name="z137" w:id="128"/>
    <w:p>
      <w:pPr>
        <w:spacing w:after="0"/>
        <w:ind w:left="0"/>
        <w:jc w:val="left"/>
      </w:pPr>
      <w:r>
        <w:rPr>
          <w:rFonts w:ascii="Times New Roman"/>
          <w:b/>
          <w:i w:val="false"/>
          <w:color w:val="000000"/>
        </w:rPr>
        <w:t xml:space="preserve"> № 869 сайлау учаскесі</w:t>
      </w:r>
    </w:p>
    <w:bookmarkEnd w:id="128"/>
    <w:bookmarkStart w:name="z138" w:id="129"/>
    <w:p>
      <w:pPr>
        <w:spacing w:after="0"/>
        <w:ind w:left="0"/>
        <w:jc w:val="both"/>
      </w:pPr>
      <w:r>
        <w:rPr>
          <w:rFonts w:ascii="Times New Roman"/>
          <w:b w:val="false"/>
          <w:i w:val="false"/>
          <w:color w:val="000000"/>
          <w:sz w:val="28"/>
        </w:rPr>
        <w:t>
      Сайлау учаскесінің орталығы: Өрнек ауылы, Ынтымақ көшесі, 7, "Шығыс Қазақстан облысы Катонқарағай ауданы Белқарағай ауылдық округі әкімінің аппараты" мемлекеттік мекемесінің ғимараты.</w:t>
      </w:r>
    </w:p>
    <w:bookmarkEnd w:id="129"/>
    <w:bookmarkStart w:name="z139" w:id="130"/>
    <w:p>
      <w:pPr>
        <w:spacing w:after="0"/>
        <w:ind w:left="0"/>
        <w:jc w:val="both"/>
      </w:pPr>
      <w:r>
        <w:rPr>
          <w:rFonts w:ascii="Times New Roman"/>
          <w:b w:val="false"/>
          <w:i w:val="false"/>
          <w:color w:val="000000"/>
          <w:sz w:val="28"/>
        </w:rPr>
        <w:t>
      Сайлау учаскесінің шекаралары: Өрнек ауылының аумағы.</w:t>
      </w:r>
    </w:p>
    <w:bookmarkEnd w:id="130"/>
    <w:bookmarkStart w:name="z140" w:id="131"/>
    <w:p>
      <w:pPr>
        <w:spacing w:after="0"/>
        <w:ind w:left="0"/>
        <w:jc w:val="left"/>
      </w:pPr>
      <w:r>
        <w:rPr>
          <w:rFonts w:ascii="Times New Roman"/>
          <w:b/>
          <w:i w:val="false"/>
          <w:color w:val="000000"/>
        </w:rPr>
        <w:t xml:space="preserve"> № 870 сайлау учаскесі</w:t>
      </w:r>
    </w:p>
    <w:bookmarkEnd w:id="131"/>
    <w:bookmarkStart w:name="z141" w:id="132"/>
    <w:p>
      <w:pPr>
        <w:spacing w:after="0"/>
        <w:ind w:left="0"/>
        <w:jc w:val="both"/>
      </w:pPr>
      <w:r>
        <w:rPr>
          <w:rFonts w:ascii="Times New Roman"/>
          <w:b w:val="false"/>
          <w:i w:val="false"/>
          <w:color w:val="000000"/>
          <w:sz w:val="28"/>
        </w:rPr>
        <w:t>
      Сайлау учаскесінің орталығы: Белқарағай ауылы, Бейбітшілік көшесі, 43, Шығыс Қазақстан облысы білім басқармасы Катонқарағай ауданы бойынша білім бөлімінің "Оралхан Бөкей атындағы Белқарағай орта мектебі" коммуналдық мемлекеттік мекемесінің ғимараты.</w:t>
      </w:r>
    </w:p>
    <w:bookmarkEnd w:id="132"/>
    <w:bookmarkStart w:name="z142" w:id="133"/>
    <w:p>
      <w:pPr>
        <w:spacing w:after="0"/>
        <w:ind w:left="0"/>
        <w:jc w:val="both"/>
      </w:pPr>
      <w:r>
        <w:rPr>
          <w:rFonts w:ascii="Times New Roman"/>
          <w:b w:val="false"/>
          <w:i w:val="false"/>
          <w:color w:val="000000"/>
          <w:sz w:val="28"/>
        </w:rPr>
        <w:t>
      Сайлау учаскесінің шекаралары: Белқарағай ауылының аумағы.</w:t>
      </w:r>
    </w:p>
    <w:bookmarkEnd w:id="133"/>
    <w:bookmarkStart w:name="z143" w:id="134"/>
    <w:p>
      <w:pPr>
        <w:spacing w:after="0"/>
        <w:ind w:left="0"/>
        <w:jc w:val="left"/>
      </w:pPr>
      <w:r>
        <w:rPr>
          <w:rFonts w:ascii="Times New Roman"/>
          <w:b/>
          <w:i w:val="false"/>
          <w:color w:val="000000"/>
        </w:rPr>
        <w:t xml:space="preserve"> № 871 сайлау учаскесі</w:t>
      </w:r>
    </w:p>
    <w:bookmarkEnd w:id="134"/>
    <w:bookmarkStart w:name="z144" w:id="135"/>
    <w:p>
      <w:pPr>
        <w:spacing w:after="0"/>
        <w:ind w:left="0"/>
        <w:jc w:val="both"/>
      </w:pPr>
      <w:r>
        <w:rPr>
          <w:rFonts w:ascii="Times New Roman"/>
          <w:b w:val="false"/>
          <w:i w:val="false"/>
          <w:color w:val="000000"/>
          <w:sz w:val="28"/>
        </w:rPr>
        <w:t>
      Сайлау учаскесінің орталығы: Согорное ауылы, Бірлік көшесі, 9, "Шығыс Қазақстан облысы Катонқарағай ауданы Белқарағай ауылдық округі әкімінің аппараты" мемлекеттік мекемесінің ғимараты.</w:t>
      </w:r>
    </w:p>
    <w:bookmarkEnd w:id="135"/>
    <w:bookmarkStart w:name="z145" w:id="136"/>
    <w:p>
      <w:pPr>
        <w:spacing w:after="0"/>
        <w:ind w:left="0"/>
        <w:jc w:val="both"/>
      </w:pPr>
      <w:r>
        <w:rPr>
          <w:rFonts w:ascii="Times New Roman"/>
          <w:b w:val="false"/>
          <w:i w:val="false"/>
          <w:color w:val="000000"/>
          <w:sz w:val="28"/>
        </w:rPr>
        <w:t>
      Сайлау учаскесінің шекаралары: Согорное ауылының аумағы.</w:t>
      </w:r>
    </w:p>
    <w:bookmarkEnd w:id="136"/>
    <w:bookmarkStart w:name="z146" w:id="137"/>
    <w:p>
      <w:pPr>
        <w:spacing w:after="0"/>
        <w:ind w:left="0"/>
        <w:jc w:val="left"/>
      </w:pPr>
      <w:r>
        <w:rPr>
          <w:rFonts w:ascii="Times New Roman"/>
          <w:b/>
          <w:i w:val="false"/>
          <w:color w:val="000000"/>
        </w:rPr>
        <w:t xml:space="preserve"> № 872 сайлау учаскесі</w:t>
      </w:r>
    </w:p>
    <w:bookmarkEnd w:id="137"/>
    <w:bookmarkStart w:name="z147" w:id="138"/>
    <w:p>
      <w:pPr>
        <w:spacing w:after="0"/>
        <w:ind w:left="0"/>
        <w:jc w:val="both"/>
      </w:pPr>
      <w:r>
        <w:rPr>
          <w:rFonts w:ascii="Times New Roman"/>
          <w:b w:val="false"/>
          <w:i w:val="false"/>
          <w:color w:val="000000"/>
          <w:sz w:val="28"/>
        </w:rPr>
        <w:t>
      Сайлау учаскесінің орталығы: Топқайың ауылы, Есімхан көшесі, 16, Шығыс Қазақстан облысы білім басқармасы Катонқарағай ауданы бойынша білім бөлімінің "Топқайың орта мектебі" коммуналдық мемлекеттік мекемесінің ғимараты.</w:t>
      </w:r>
    </w:p>
    <w:bookmarkEnd w:id="138"/>
    <w:bookmarkStart w:name="z148" w:id="139"/>
    <w:p>
      <w:pPr>
        <w:spacing w:after="0"/>
        <w:ind w:left="0"/>
        <w:jc w:val="both"/>
      </w:pPr>
      <w:r>
        <w:rPr>
          <w:rFonts w:ascii="Times New Roman"/>
          <w:b w:val="false"/>
          <w:i w:val="false"/>
          <w:color w:val="000000"/>
          <w:sz w:val="28"/>
        </w:rPr>
        <w:t>
      Сайлау учаскесінің шекаралары: Топқайың ауылының аумағы.</w:t>
      </w:r>
    </w:p>
    <w:bookmarkEnd w:id="139"/>
    <w:bookmarkStart w:name="z149" w:id="140"/>
    <w:p>
      <w:pPr>
        <w:spacing w:after="0"/>
        <w:ind w:left="0"/>
        <w:jc w:val="left"/>
      </w:pPr>
      <w:r>
        <w:rPr>
          <w:rFonts w:ascii="Times New Roman"/>
          <w:b/>
          <w:i w:val="false"/>
          <w:color w:val="000000"/>
        </w:rPr>
        <w:t xml:space="preserve"> № 873 сайлау учаскесі</w:t>
      </w:r>
    </w:p>
    <w:bookmarkEnd w:id="140"/>
    <w:bookmarkStart w:name="z150" w:id="141"/>
    <w:p>
      <w:pPr>
        <w:spacing w:after="0"/>
        <w:ind w:left="0"/>
        <w:jc w:val="both"/>
      </w:pPr>
      <w:r>
        <w:rPr>
          <w:rFonts w:ascii="Times New Roman"/>
          <w:b w:val="false"/>
          <w:i w:val="false"/>
          <w:color w:val="000000"/>
          <w:sz w:val="28"/>
        </w:rPr>
        <w:t>
      Сайлау учаскесінің орталығы: Қабырға ауылы, Бірлік көшесі, 44, Шығыс Қазақстан облысы білім басқармасы Катонқарағай ауданы бойынша білім бөлімінің "Қабырға негізгі орта мектебі" коммуналдық мемлекеттік мекемесінің ғимараты.</w:t>
      </w:r>
    </w:p>
    <w:bookmarkEnd w:id="141"/>
    <w:bookmarkStart w:name="z151" w:id="142"/>
    <w:p>
      <w:pPr>
        <w:spacing w:after="0"/>
        <w:ind w:left="0"/>
        <w:jc w:val="both"/>
      </w:pPr>
      <w:r>
        <w:rPr>
          <w:rFonts w:ascii="Times New Roman"/>
          <w:b w:val="false"/>
          <w:i w:val="false"/>
          <w:color w:val="000000"/>
          <w:sz w:val="28"/>
        </w:rPr>
        <w:t>
      Сайлау учаскесінің шекаралары: Қабырға ауылының аумағы.</w:t>
      </w:r>
    </w:p>
    <w:bookmarkEnd w:id="142"/>
    <w:bookmarkStart w:name="z152" w:id="143"/>
    <w:p>
      <w:pPr>
        <w:spacing w:after="0"/>
        <w:ind w:left="0"/>
        <w:jc w:val="left"/>
      </w:pPr>
      <w:r>
        <w:rPr>
          <w:rFonts w:ascii="Times New Roman"/>
          <w:b/>
          <w:i w:val="false"/>
          <w:color w:val="000000"/>
        </w:rPr>
        <w:t xml:space="preserve"> № 874 сайлау учаскесі</w:t>
      </w:r>
    </w:p>
    <w:bookmarkEnd w:id="143"/>
    <w:bookmarkStart w:name="z153" w:id="144"/>
    <w:p>
      <w:pPr>
        <w:spacing w:after="0"/>
        <w:ind w:left="0"/>
        <w:jc w:val="both"/>
      </w:pPr>
      <w:r>
        <w:rPr>
          <w:rFonts w:ascii="Times New Roman"/>
          <w:b w:val="false"/>
          <w:i w:val="false"/>
          <w:color w:val="000000"/>
          <w:sz w:val="28"/>
        </w:rPr>
        <w:t>
      Сайлау учаскесінің орталығы: Катонқарағай ауылы, Абай атындағы көше, 80, ауылдық Мәдениет үйі "Катонқарағай мәдениет және тұрғындардың демалыс орталығы" коммуналдық мемлекеттік қазыналық кәсіпорнының ғимараты.</w:t>
      </w:r>
    </w:p>
    <w:bookmarkEnd w:id="144"/>
    <w:bookmarkStart w:name="z154" w:id="145"/>
    <w:p>
      <w:pPr>
        <w:spacing w:after="0"/>
        <w:ind w:left="0"/>
        <w:jc w:val="both"/>
      </w:pPr>
      <w:r>
        <w:rPr>
          <w:rFonts w:ascii="Times New Roman"/>
          <w:b w:val="false"/>
          <w:i w:val="false"/>
          <w:color w:val="000000"/>
          <w:sz w:val="28"/>
        </w:rPr>
        <w:t>
      Сайлау учаскесінің шекаралары: Катонқарағай ауылы:</w:t>
      </w:r>
    </w:p>
    <w:bookmarkEnd w:id="145"/>
    <w:bookmarkStart w:name="z155" w:id="146"/>
    <w:p>
      <w:pPr>
        <w:spacing w:after="0"/>
        <w:ind w:left="0"/>
        <w:jc w:val="both"/>
      </w:pPr>
      <w:r>
        <w:rPr>
          <w:rFonts w:ascii="Times New Roman"/>
          <w:b w:val="false"/>
          <w:i w:val="false"/>
          <w:color w:val="000000"/>
          <w:sz w:val="28"/>
        </w:rPr>
        <w:t>
      Әуезов көшесі 1, 1/1, 1/2, 1А, 1Б, 1В, 2, 3, 3/1, 4, 4/1, 5, 5А, 6А, 7, 7А, 8, 8А, 9, 10, 10/1, 11, 12, 12А, 13, 14, 15, 16, 16/1, 17, 18, 19, 20, 21, 22, 23, 24, 24/1, 24А, 24А/2, 25, 26, 27, 28, 28/1, 28/2, 29, 30, 31, 32, 32А, 33, 34, 35, 36, 37, 38, 39, 40, 41, 42, 43, 44, 45, 46, 47, 48, 49, 50, 51, 52, 53, 55 үйлер;</w:t>
      </w:r>
    </w:p>
    <w:bookmarkEnd w:id="146"/>
    <w:bookmarkStart w:name="z156" w:id="147"/>
    <w:p>
      <w:pPr>
        <w:spacing w:after="0"/>
        <w:ind w:left="0"/>
        <w:jc w:val="both"/>
      </w:pPr>
      <w:r>
        <w:rPr>
          <w:rFonts w:ascii="Times New Roman"/>
          <w:b w:val="false"/>
          <w:i w:val="false"/>
          <w:color w:val="000000"/>
          <w:sz w:val="28"/>
        </w:rPr>
        <w:t>
      Топорков көшесі 1, 2, 2А, 3, 3/1, 3/2, 4, 5, 7, 8, 9, 10, 11, 12, 13, 14, 15, 16, 17, 18, 19, 20, 21, 22, 23, 24, 25, 26, 27, 28, 29, 30, 31, 32, 33, 34, 35, 36, 37, 38, 39, 40, 41, 41/2, 42, 43, 43А, 44, 45, 46, 47, 48, 49, 50, 51, 52, 53, 54, 55, 56, 57, 58, 59, 60, 61, 62, 63, 64, 65, 66, 67, 68, 69, 70, 71, 72, 73, 74, 75, 76, 77, 79, 81, 83, 85, 87, 89, 91 үйлер;</w:t>
      </w:r>
    </w:p>
    <w:bookmarkEnd w:id="147"/>
    <w:bookmarkStart w:name="z157" w:id="148"/>
    <w:p>
      <w:pPr>
        <w:spacing w:after="0"/>
        <w:ind w:left="0"/>
        <w:jc w:val="both"/>
      </w:pPr>
      <w:r>
        <w:rPr>
          <w:rFonts w:ascii="Times New Roman"/>
          <w:b w:val="false"/>
          <w:i w:val="false"/>
          <w:color w:val="000000"/>
          <w:sz w:val="28"/>
        </w:rPr>
        <w:t>
      Абай атындағы көше 1, 1/1, 1/2, 1-1/5, 2, 2/1, 2А/1, 2Б, 3, 4, 4/1, 4/2, 4Б, 4Б/1, 4Б/2, 5, 6, 7, 8, 9, 10, 11, 12, 13, 14, 15, 16, 17, 18, 19, 20, 21, 22, 23, 24, 25, 26, 27, 28, 29, 30, 31, 32, 33, 34, 35, 36, 37, 38/1, 38/2, 39, 40, 41, 42, 43/1, 43/2, 44, 45, 46, 47, 48, 49/1, 49/2, 49А, 50, 51, 52, 53, 54, 55, 56, 56/1, 57, 58, 58А, 59, 60, 61, 62, 63, 64, 65, 66, 67, 68, 68/2, 69, 70, 71, 72, 73, 74, 75, 76, 77, 78, 79, 80, 82, 84, 86 үйлер;</w:t>
      </w:r>
    </w:p>
    <w:bookmarkEnd w:id="148"/>
    <w:bookmarkStart w:name="z158" w:id="149"/>
    <w:p>
      <w:pPr>
        <w:spacing w:after="0"/>
        <w:ind w:left="0"/>
        <w:jc w:val="both"/>
      </w:pPr>
      <w:r>
        <w:rPr>
          <w:rFonts w:ascii="Times New Roman"/>
          <w:b w:val="false"/>
          <w:i w:val="false"/>
          <w:color w:val="000000"/>
          <w:sz w:val="28"/>
        </w:rPr>
        <w:t>
      Батырханов көшесі 1, 2, 3, 4, 5, 7, 8, 9, 10, 11, 12, 12А, 13, 14, 15, 16, 17, 18, 19, 20, 21, 22, 23, 24, 25, 26, 27, 28, 29, 30, 31, 32, 33, 34, 35, 36, 36/1, 37, 38, 39, 40, 40-1, 40-2, 40А, 40/1, 40/2, 41, 42, 43, 44, 45, 46, 47, 48, 49, 50, 51, 52, 53, 54, 55, 56, 57, 59, 61, 63, 65, 67, 69 үйлер;</w:t>
      </w:r>
    </w:p>
    <w:bookmarkEnd w:id="149"/>
    <w:bookmarkStart w:name="z159" w:id="150"/>
    <w:p>
      <w:pPr>
        <w:spacing w:after="0"/>
        <w:ind w:left="0"/>
        <w:jc w:val="both"/>
      </w:pPr>
      <w:r>
        <w:rPr>
          <w:rFonts w:ascii="Times New Roman"/>
          <w:b w:val="false"/>
          <w:i w:val="false"/>
          <w:color w:val="000000"/>
          <w:sz w:val="28"/>
        </w:rPr>
        <w:t>
      Бөкеев көшесі 1, 2, 3, 4, 5, 7, 8, 9, 10, 11, 12, 13, 14, 15, 16, 16А, 17, 18, 19, 20, 21, 22, 23, 24, 25, 26, 27, 28, 29, 30, 31, 32, 33, 34, 35, 36, 37, 38, 39, 40, 41, 42, 43, 44, 45, 46, 47, 48, 49, 50, 51, 52, 52А, 53, 54, 54А, 55, 56, 57, 58, 59, 60, 61, 62, 63, 64, 64А, 65, 66, 67, 68, 69, 71, 73, 77, 79, 81 үйлер;</w:t>
      </w:r>
    </w:p>
    <w:bookmarkEnd w:id="150"/>
    <w:bookmarkStart w:name="z160" w:id="151"/>
    <w:p>
      <w:pPr>
        <w:spacing w:after="0"/>
        <w:ind w:left="0"/>
        <w:jc w:val="both"/>
      </w:pPr>
      <w:r>
        <w:rPr>
          <w:rFonts w:ascii="Times New Roman"/>
          <w:b w:val="false"/>
          <w:i w:val="false"/>
          <w:color w:val="000000"/>
          <w:sz w:val="28"/>
        </w:rPr>
        <w:t>
      Рыков көшесі 1, 2, 3, 4, 5, 7, 8, 9, 10, 11, 12, 13, 14, 15, 16, 17, 18, 19, 20, 21, 22, 23, 24, 25, 26, 27, 28, 29, 30, 31, 32, 33, 34, 35, 36, 36/1, 36/2, 37, 38, 39, 40, 41, 42, 43, 44, 45, 46, 47, 48, 49, 50, 51, 52, 53, 54, 55, 56, 57, 58, 59, 60, 61, 62, 63, 64, 65, 66, 67, 68, 69, 69А, 70, 71, 72, 73, 74, 75, 76, 77, 78, 79, 80, 81, 83, 85 үйлер;</w:t>
      </w:r>
    </w:p>
    <w:bookmarkEnd w:id="151"/>
    <w:bookmarkStart w:name="z161" w:id="152"/>
    <w:p>
      <w:pPr>
        <w:spacing w:after="0"/>
        <w:ind w:left="0"/>
        <w:jc w:val="both"/>
      </w:pPr>
      <w:r>
        <w:rPr>
          <w:rFonts w:ascii="Times New Roman"/>
          <w:b w:val="false"/>
          <w:i w:val="false"/>
          <w:color w:val="000000"/>
          <w:sz w:val="28"/>
        </w:rPr>
        <w:t>
      Амангелді көшесі 1, 1А, 1Б, 2, 3, 4, 5, 7, 8, 9, 9А, 10, 11, 12, 13, 13/1, 13/2, 14, 15, 15/1, 15/2, 16, 17, 17/1, 17/2, 18, 19, 19/1, 19/2, 20, 21, 21/1, 21/2, 22, 22/1, 22/2, 22/3, 22/4, 23, 24, 24/1, 24/2, 24-2А, 25, 26, 26/2, 27, 28, 28/1, 28/2, 29, 30, 31, 32, 33, 33/1, 33/2, 34, 35, 36, 37, 38, 39, 40, 41, 42, 43, 44, 45, 46, 46/1, 47, 48, 49, 50, 51, 52, 53, 54 үйлер;</w:t>
      </w:r>
    </w:p>
    <w:bookmarkEnd w:id="152"/>
    <w:bookmarkStart w:name="z162" w:id="153"/>
    <w:p>
      <w:pPr>
        <w:spacing w:after="0"/>
        <w:ind w:left="0"/>
        <w:jc w:val="both"/>
      </w:pPr>
      <w:r>
        <w:rPr>
          <w:rFonts w:ascii="Times New Roman"/>
          <w:b w:val="false"/>
          <w:i w:val="false"/>
          <w:color w:val="000000"/>
          <w:sz w:val="28"/>
        </w:rPr>
        <w:t>
      Бауржан Момышұлы атындағы көше 1, 1-2, 2, 3, 3-1, 3-2, 4, 4/1, 4/2, 4/4, 5, 6/1, 6/2, 7, 8, 9, 10, 11, 11/1, 11/2, 12, 13, 14, 14/1, 14/2, 15, 16, 17, 18, 19, 20, 21, 21/1, 21/2, 22, 23, 24, 26, 28, 30, 32 үйлер;</w:t>
      </w:r>
    </w:p>
    <w:bookmarkEnd w:id="153"/>
    <w:bookmarkStart w:name="z163" w:id="154"/>
    <w:p>
      <w:pPr>
        <w:spacing w:after="0"/>
        <w:ind w:left="0"/>
        <w:jc w:val="both"/>
      </w:pPr>
      <w:r>
        <w:rPr>
          <w:rFonts w:ascii="Times New Roman"/>
          <w:b w:val="false"/>
          <w:i w:val="false"/>
          <w:color w:val="000000"/>
          <w:sz w:val="28"/>
        </w:rPr>
        <w:t>
      Молдағұлова көшесі 1, 2, 3, 3/1, 3/2, 3/3, 4, 4/1, 5, 7, 8, 9, 9/1, 9/2, 10, 11, 11/1, 11/2, 11/3, 12, 13, 13/1, 13/2, 14, 14/1, 14/2, 15, 16, 17, 17/1, 19, 21, 21/1, 23/1, 23, 26, 27, 27/1, 28, 29, 29/1, 30, 32, 34, 36, 38 үйлер;</w:t>
      </w:r>
    </w:p>
    <w:bookmarkEnd w:id="154"/>
    <w:bookmarkStart w:name="z164" w:id="155"/>
    <w:p>
      <w:pPr>
        <w:spacing w:after="0"/>
        <w:ind w:left="0"/>
        <w:jc w:val="both"/>
      </w:pPr>
      <w:r>
        <w:rPr>
          <w:rFonts w:ascii="Times New Roman"/>
          <w:b w:val="false"/>
          <w:i w:val="false"/>
          <w:color w:val="000000"/>
          <w:sz w:val="28"/>
        </w:rPr>
        <w:t>
      Қажыбек Байғонақов атындағы көше 1, 1/2, 1А, 2, 3, 3/1, 3/2, 3, 3А, 3А/2, 4, 4/1, 5, 5А/1, 5/2, 5-1, 5-2, 6/1, 6/2, 7, 7/1, 7-1, 7-2, 7А, 8, 8/1, 8/2, 9, 9/1, 9А, 9-1, 9-2, 10, 10/1, 10/2, 10/3, 11, 11-1, 11-2, 11А, 11Б, 12, 12/1, 12/2, 12/3, 12/4, 13, 13А, 13-1, 13-2, 14, 14/1, 14/2, 14/3, 14/4, 14/5, 15, 15А, 16, 16/1, 16/2, 16/3, 16/4, 16/5, 16/6, 16-1, 16-2, 17, 17-1, 17-2, 17А, 18, 18/1, 18Б/1, 18Б/2, 18В/1, 18В/2, 18Г/1, 18Г/2, 18Д/1, 18Д/2, 19, 19-1, 19-2, 19А, 20, 21, 21-1, 21-2, 21А, 21Б, 22, 22-1, 22-2, 23, 23-1, 23-2, 24, 25, 25/1, 25/2, 26, 27, 28, 29, 30, 31, 31Г, 32, 32-1, 32-2, 33, 34, 34/1, 35, 35А, 36, 37, 37А, 38, 38А, 39, 39А, 40, 40А, 41, 41А, 42, 42/1, 42/2, 42/3, 42/4, 43, 43А, 44, 44/1, 44А, 45, 46, 46/1, 47, 48, 48/1, 49, 50, 51, 52 үйлер.</w:t>
      </w:r>
    </w:p>
    <w:bookmarkEnd w:id="155"/>
    <w:bookmarkStart w:name="z165" w:id="156"/>
    <w:p>
      <w:pPr>
        <w:spacing w:after="0"/>
        <w:ind w:left="0"/>
        <w:jc w:val="left"/>
      </w:pPr>
      <w:r>
        <w:rPr>
          <w:rFonts w:ascii="Times New Roman"/>
          <w:b/>
          <w:i w:val="false"/>
          <w:color w:val="000000"/>
        </w:rPr>
        <w:t xml:space="preserve"> № 875 сайлау учаскесі</w:t>
      </w:r>
    </w:p>
    <w:bookmarkEnd w:id="156"/>
    <w:bookmarkStart w:name="z166" w:id="157"/>
    <w:p>
      <w:pPr>
        <w:spacing w:after="0"/>
        <w:ind w:left="0"/>
        <w:jc w:val="both"/>
      </w:pPr>
      <w:r>
        <w:rPr>
          <w:rFonts w:ascii="Times New Roman"/>
          <w:b w:val="false"/>
          <w:i w:val="false"/>
          <w:color w:val="000000"/>
          <w:sz w:val="28"/>
        </w:rPr>
        <w:t>
      Сайлау учаскесінің орталығы: Катонқарағай ауылы, Абай атындағы көше, 94, "Қаратай" спорт кешені "Катонқарағай ауданының балалар - жасөспірімдер спорт мектебі" коммуналдық мемлекеттік мекемесінің ғимараты.</w:t>
      </w:r>
    </w:p>
    <w:bookmarkEnd w:id="157"/>
    <w:bookmarkStart w:name="z167" w:id="158"/>
    <w:p>
      <w:pPr>
        <w:spacing w:after="0"/>
        <w:ind w:left="0"/>
        <w:jc w:val="both"/>
      </w:pPr>
      <w:r>
        <w:rPr>
          <w:rFonts w:ascii="Times New Roman"/>
          <w:b w:val="false"/>
          <w:i w:val="false"/>
          <w:color w:val="000000"/>
          <w:sz w:val="28"/>
        </w:rPr>
        <w:t>
      Сайлау учаскесінің шекаралары: Катонқарағай ауылы:</w:t>
      </w:r>
    </w:p>
    <w:bookmarkEnd w:id="158"/>
    <w:bookmarkStart w:name="z168" w:id="159"/>
    <w:p>
      <w:pPr>
        <w:spacing w:after="0"/>
        <w:ind w:left="0"/>
        <w:jc w:val="both"/>
      </w:pPr>
      <w:r>
        <w:rPr>
          <w:rFonts w:ascii="Times New Roman"/>
          <w:b w:val="false"/>
          <w:i w:val="false"/>
          <w:color w:val="000000"/>
          <w:sz w:val="28"/>
        </w:rPr>
        <w:t>
      Әуезов көшесі 54,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168 үйлер;</w:t>
      </w:r>
    </w:p>
    <w:bookmarkEnd w:id="159"/>
    <w:bookmarkStart w:name="z169" w:id="160"/>
    <w:p>
      <w:pPr>
        <w:spacing w:after="0"/>
        <w:ind w:left="0"/>
        <w:jc w:val="both"/>
      </w:pPr>
      <w:r>
        <w:rPr>
          <w:rFonts w:ascii="Times New Roman"/>
          <w:b w:val="false"/>
          <w:i w:val="false"/>
          <w:color w:val="000000"/>
          <w:sz w:val="28"/>
        </w:rPr>
        <w:t>
      Жампеисов көшесі 1, 2, 3, 3/1, 4, 5, 7, 8, 9, 10, 11, 12, 13, 14, 15, 16, 17, 18, 19, 20, 21, 22, 23, 24, 25, 26, 27, 28, 29, 30, 31, 32, 33, 34, 35, 36, 37, 38, 39, 40, 41, 42, 43, 44, 45, 46, 47, 48, 49, 50, 51, 52, 53, 54, 55, 56, 57, 58, 59, 60, 61, 62, 63, 64, 65, 66, 67, 68 үйлер;</w:t>
      </w:r>
    </w:p>
    <w:bookmarkEnd w:id="160"/>
    <w:bookmarkStart w:name="z170" w:id="161"/>
    <w:p>
      <w:pPr>
        <w:spacing w:after="0"/>
        <w:ind w:left="0"/>
        <w:jc w:val="both"/>
      </w:pPr>
      <w:r>
        <w:rPr>
          <w:rFonts w:ascii="Times New Roman"/>
          <w:b w:val="false"/>
          <w:i w:val="false"/>
          <w:color w:val="000000"/>
          <w:sz w:val="28"/>
        </w:rPr>
        <w:t>
      Топорков көшесі 78, 78А, 80, 80А, 82, 84, 86, 88, 90, 92, 93, 94, 95, 96, 97, 98, 99, 100, 101, 102, 103, 104, 105, 106, 107, 108, 109, 110, 111, 112, 113, 114, 115, 116, 117, 118, 119, 120, 121, 122, 123, 124, 125, 126, 127, 128, 129, 130, 131, 132, 133, 134, 135, 136, 137, 138, 139, 140, 141, 142, 143, 144, 145, 146, 147, 148, 149, 150, 151, 152, 153, 154, 155, 156, 157, 159, 161, 163 үйлер;</w:t>
      </w:r>
    </w:p>
    <w:bookmarkEnd w:id="161"/>
    <w:bookmarkStart w:name="z171" w:id="162"/>
    <w:p>
      <w:pPr>
        <w:spacing w:after="0"/>
        <w:ind w:left="0"/>
        <w:jc w:val="both"/>
      </w:pPr>
      <w:r>
        <w:rPr>
          <w:rFonts w:ascii="Times New Roman"/>
          <w:b w:val="false"/>
          <w:i w:val="false"/>
          <w:color w:val="000000"/>
          <w:sz w:val="28"/>
        </w:rPr>
        <w:t>
      Абай атындағы көше 83, 85, 86Б/1, 86Б/2, 87, 87/1, 88, 89, 90, 91, 92, 93, 94, 95, 96, 97, 98, 99, 100, 101, 102, 103, 104, 105, 106, 107, 108, 109, 110, 111, 112, 113, 114, 115, 116, 117, 118, 119, 120, 121, 122, 123, 124, 125, 126, 127, 128, 129, 130, 130А, 131, 132, 133, 134, 135, 135А, 136, 136А, 137, 138, 139, 140, 140А, 141, 142, 143, 144, 145, 146, 147, 148, 149, 150, 150А, 150Б, 151, 151/1, 152, 153, 154, 155, 156 үйлер;</w:t>
      </w:r>
    </w:p>
    <w:bookmarkEnd w:id="162"/>
    <w:bookmarkStart w:name="z172" w:id="163"/>
    <w:p>
      <w:pPr>
        <w:spacing w:after="0"/>
        <w:ind w:left="0"/>
        <w:jc w:val="both"/>
      </w:pPr>
      <w:r>
        <w:rPr>
          <w:rFonts w:ascii="Times New Roman"/>
          <w:b w:val="false"/>
          <w:i w:val="false"/>
          <w:color w:val="000000"/>
          <w:sz w:val="28"/>
        </w:rPr>
        <w:t>
      Батырханов көшесі 58, 58А, 60, 62, 64, 66, 68, 70, 71, 72, 73, 74, 75, 76, 77, 78, 79, 80, 81, 82, 83, 84, 85, 86, 87, 88, 89, 90, 91, 91-1, 91-2, 92, 93, 94, 95/1, 95, 96, 97, 98, 99, 100, 101, 102, 103, 104, 105, 106, 107, 108, 109, 110, 111, 112, 113, 114, 115, 116, 117, 118, 119, 120, 121, 122, 123, 124, 125, 126, 127, 128, 129 үйлер;</w:t>
      </w:r>
    </w:p>
    <w:bookmarkEnd w:id="163"/>
    <w:bookmarkStart w:name="z173" w:id="164"/>
    <w:p>
      <w:pPr>
        <w:spacing w:after="0"/>
        <w:ind w:left="0"/>
        <w:jc w:val="both"/>
      </w:pPr>
      <w:r>
        <w:rPr>
          <w:rFonts w:ascii="Times New Roman"/>
          <w:b w:val="false"/>
          <w:i w:val="false"/>
          <w:color w:val="000000"/>
          <w:sz w:val="28"/>
        </w:rPr>
        <w:t>
      Бөкеев көшесі 72, 74, 78, 80, 82, 83, 84, 85, 86, 87, 88, 89, 90, 91, 92, 93, 94, 95, 96, 97, 98, 99, 100, 101, 102, 103, 104, 105, 106, 107, 108, 109, 110, 111, 112, 113, 114, 115, 116, 117, 118, 119, 120, 121, 122, 123, 124, 125, 126, 127, 127/1, 128, 129, 130, 131, 132, 133, 134, 135, 136, 137, 138, 139, 140, 141, 142, 142/1, 142/2, 143, 144, 144Б, 145, 146, 147, 148, 149, 150, 151, 152, 153, 154, 154/1, 154/2, 155, 156, 157, 158, 159, 160, 161, 162, 163, 164, 165, 166, 167, 168, 169, 170, 171 үйлер;</w:t>
      </w:r>
    </w:p>
    <w:bookmarkEnd w:id="164"/>
    <w:bookmarkStart w:name="z174" w:id="165"/>
    <w:p>
      <w:pPr>
        <w:spacing w:after="0"/>
        <w:ind w:left="0"/>
        <w:jc w:val="both"/>
      </w:pPr>
      <w:r>
        <w:rPr>
          <w:rFonts w:ascii="Times New Roman"/>
          <w:b w:val="false"/>
          <w:i w:val="false"/>
          <w:color w:val="000000"/>
          <w:sz w:val="28"/>
        </w:rPr>
        <w:t>
      Рыков көшесі 82, 84, 86, 87, 88, 89, 90, 91, 92, 93, 94, 95, 96, 97, 98, 99, 100, 101, 102, 103, 104, 105, 106, 107, 108, 109, 110, 111, 112, 113, 114, 114А, 115, 116, 117, 118, 119, 120, 120А үйлер;</w:t>
      </w:r>
    </w:p>
    <w:bookmarkEnd w:id="165"/>
    <w:bookmarkStart w:name="z175" w:id="166"/>
    <w:p>
      <w:pPr>
        <w:spacing w:after="0"/>
        <w:ind w:left="0"/>
        <w:jc w:val="both"/>
      </w:pPr>
      <w:r>
        <w:rPr>
          <w:rFonts w:ascii="Times New Roman"/>
          <w:b w:val="false"/>
          <w:i w:val="false"/>
          <w:color w:val="000000"/>
          <w:sz w:val="28"/>
        </w:rPr>
        <w:t>
      Амангелді көшесі 55, 56, 57, 58, 59, 60, 61, 62, 63, 64, 65, 66, 67, 68, 69, 70, 71, 72, 73, 74, 74/2, 75, 76, 77, 78, 79, 80, 81, 82, 83, 84, 85, 86, 87, 88, 89, 90, 91, 92, 92/1, 92/2, 93, 94, 95, 96, 97, 97/1, 97/2, 98, 99 үйлер;</w:t>
      </w:r>
    </w:p>
    <w:bookmarkEnd w:id="166"/>
    <w:bookmarkStart w:name="z176" w:id="167"/>
    <w:p>
      <w:pPr>
        <w:spacing w:after="0"/>
        <w:ind w:left="0"/>
        <w:jc w:val="both"/>
      </w:pPr>
      <w:r>
        <w:rPr>
          <w:rFonts w:ascii="Times New Roman"/>
          <w:b w:val="false"/>
          <w:i w:val="false"/>
          <w:color w:val="000000"/>
          <w:sz w:val="28"/>
        </w:rPr>
        <w:t>
      Бауржан Момышұлы атындағы көше 25, 25А, 27, 29, 33, 34, 35, 36, 37, 38, 39, 40, 41, 41-1, 41-2, 42, 43, 44, 45, 46, 47, 48 үйлер;</w:t>
      </w:r>
    </w:p>
    <w:bookmarkEnd w:id="167"/>
    <w:bookmarkStart w:name="z177" w:id="168"/>
    <w:p>
      <w:pPr>
        <w:spacing w:after="0"/>
        <w:ind w:left="0"/>
        <w:jc w:val="both"/>
      </w:pPr>
      <w:r>
        <w:rPr>
          <w:rFonts w:ascii="Times New Roman"/>
          <w:b w:val="false"/>
          <w:i w:val="false"/>
          <w:color w:val="000000"/>
          <w:sz w:val="28"/>
        </w:rPr>
        <w:t>
      Молдағұлова көшесі 18, 20, 22, 24, 25, 31, 31/1, 33/1, 33, 35, 35/1, 37, 37/1, 39 үйлер;</w:t>
      </w:r>
    </w:p>
    <w:bookmarkEnd w:id="168"/>
    <w:bookmarkStart w:name="z178" w:id="169"/>
    <w:p>
      <w:pPr>
        <w:spacing w:after="0"/>
        <w:ind w:left="0"/>
        <w:jc w:val="both"/>
      </w:pPr>
      <w:r>
        <w:rPr>
          <w:rFonts w:ascii="Times New Roman"/>
          <w:b w:val="false"/>
          <w:i w:val="false"/>
          <w:color w:val="000000"/>
          <w:sz w:val="28"/>
        </w:rPr>
        <w:t>
      Сахариев көшесі 1, 1А, 2, 3, 3/1, 3/2, 4, 5, 7, 8, 9, 10, 11, 12, 13, 14, 15, 16, 17, 18, 19, 20, 21, 22, 23, 24, 25, 26, 27, 28, 29, 30, 31, 32, 33, 34, 35, 36, 37, 38, 39, 40, 41, 42, 43, 44, 45, 46, 47, 48, 49, 50, 51, 52, 53, 54, 55, 56, 57, 58, 59, 60, 61, 62, 63, 64, 65, 66, 67, 68, 69 үйлер;</w:t>
      </w:r>
    </w:p>
    <w:bookmarkEnd w:id="169"/>
    <w:bookmarkStart w:name="z179" w:id="170"/>
    <w:p>
      <w:pPr>
        <w:spacing w:after="0"/>
        <w:ind w:left="0"/>
        <w:jc w:val="both"/>
      </w:pPr>
      <w:r>
        <w:rPr>
          <w:rFonts w:ascii="Times New Roman"/>
          <w:b w:val="false"/>
          <w:i w:val="false"/>
          <w:color w:val="000000"/>
          <w:sz w:val="28"/>
        </w:rPr>
        <w:t>
      Сұлтанмахмут Торайғыров атындағы көше 1, 2, 3, 4, 5, 7, 7/1, 8, 9, 10, 11, 12, 13, 14, 15, 16, 17, 18, 19, 20, 21, 22, 23, 24, 25, 26, 27, 27А, 28, 29, 30, 31, 32, 33, 33А, 33Б, 34, 35, 36, 37, 38, 39, 40, 41, 41/2, 42, 43, 43-1, 43-2, 43А, 44, 45, 46, 47, 48, 48/1, 48/2, 48/3, 48/4, 49, 50, 51, 52, 53, 54, 55, 56, 57, 57/1, 58, 59, 60, 61, 62, 63, 64, 65, 66, 67, 68, 69, 70, 71, 72, 73, 74, 75, 78А үйлер.</w:t>
      </w:r>
    </w:p>
    <w:bookmarkEnd w:id="170"/>
    <w:bookmarkStart w:name="z180" w:id="171"/>
    <w:p>
      <w:pPr>
        <w:spacing w:after="0"/>
        <w:ind w:left="0"/>
        <w:jc w:val="left"/>
      </w:pPr>
      <w:r>
        <w:rPr>
          <w:rFonts w:ascii="Times New Roman"/>
          <w:b/>
          <w:i w:val="false"/>
          <w:color w:val="000000"/>
        </w:rPr>
        <w:t xml:space="preserve"> № 877 сайлау учаскесі</w:t>
      </w:r>
    </w:p>
    <w:bookmarkEnd w:id="171"/>
    <w:bookmarkStart w:name="z181" w:id="172"/>
    <w:p>
      <w:pPr>
        <w:spacing w:after="0"/>
        <w:ind w:left="0"/>
        <w:jc w:val="both"/>
      </w:pPr>
      <w:r>
        <w:rPr>
          <w:rFonts w:ascii="Times New Roman"/>
          <w:b w:val="false"/>
          <w:i w:val="false"/>
          <w:color w:val="000000"/>
          <w:sz w:val="28"/>
        </w:rPr>
        <w:t>
      Сайлау учаскесінің орталығы: Жаңаүлгі ауылы, Тоқтаған Тайсаринов көшесі, 95, Жаңаүлгі ауылдық клубы "Катонқарағай мәдениет және тұрғындардың демалыс орталығы" коммуналдық мемлекеттік қазыналық кәсіпорнының ғимараты.</w:t>
      </w:r>
    </w:p>
    <w:bookmarkEnd w:id="172"/>
    <w:bookmarkStart w:name="z182" w:id="173"/>
    <w:p>
      <w:pPr>
        <w:spacing w:after="0"/>
        <w:ind w:left="0"/>
        <w:jc w:val="both"/>
      </w:pPr>
      <w:r>
        <w:rPr>
          <w:rFonts w:ascii="Times New Roman"/>
          <w:b w:val="false"/>
          <w:i w:val="false"/>
          <w:color w:val="000000"/>
          <w:sz w:val="28"/>
        </w:rPr>
        <w:t>
      Сайлау учаскесінің шекаралары: Жаңаүлгі, Мойылды ауылдарының аумағы.</w:t>
      </w:r>
    </w:p>
    <w:bookmarkEnd w:id="173"/>
    <w:bookmarkStart w:name="z183" w:id="174"/>
    <w:p>
      <w:pPr>
        <w:spacing w:after="0"/>
        <w:ind w:left="0"/>
        <w:jc w:val="left"/>
      </w:pPr>
      <w:r>
        <w:rPr>
          <w:rFonts w:ascii="Times New Roman"/>
          <w:b/>
          <w:i w:val="false"/>
          <w:color w:val="000000"/>
        </w:rPr>
        <w:t xml:space="preserve"> № 878 сайлау учаскесі</w:t>
      </w:r>
    </w:p>
    <w:bookmarkEnd w:id="174"/>
    <w:bookmarkStart w:name="z184" w:id="175"/>
    <w:p>
      <w:pPr>
        <w:spacing w:after="0"/>
        <w:ind w:left="0"/>
        <w:jc w:val="both"/>
      </w:pPr>
      <w:r>
        <w:rPr>
          <w:rFonts w:ascii="Times New Roman"/>
          <w:b w:val="false"/>
          <w:i w:val="false"/>
          <w:color w:val="000000"/>
          <w:sz w:val="28"/>
        </w:rPr>
        <w:t>
      Сайлау учаскесінің орталығы: Шыңғыстай ауылы, Бұқтырма көшесі, 18, Шыңғыстай ауылдық клубы "Катонқарағай мәдениет және тұрғындардың демалыс орталығы" коммуналдық мемлекеттік қазыналық кәсіпорнының ғимараты.</w:t>
      </w:r>
    </w:p>
    <w:bookmarkEnd w:id="175"/>
    <w:bookmarkStart w:name="z185" w:id="176"/>
    <w:p>
      <w:pPr>
        <w:spacing w:after="0"/>
        <w:ind w:left="0"/>
        <w:jc w:val="both"/>
      </w:pPr>
      <w:r>
        <w:rPr>
          <w:rFonts w:ascii="Times New Roman"/>
          <w:b w:val="false"/>
          <w:i w:val="false"/>
          <w:color w:val="000000"/>
          <w:sz w:val="28"/>
        </w:rPr>
        <w:t>
      Сайлау учаскесінің шекаралары: Шыңғыстай ауылының аумағы.</w:t>
      </w:r>
    </w:p>
    <w:bookmarkEnd w:id="176"/>
    <w:bookmarkStart w:name="z186" w:id="177"/>
    <w:p>
      <w:pPr>
        <w:spacing w:after="0"/>
        <w:ind w:left="0"/>
        <w:jc w:val="left"/>
      </w:pPr>
      <w:r>
        <w:rPr>
          <w:rFonts w:ascii="Times New Roman"/>
          <w:b/>
          <w:i w:val="false"/>
          <w:color w:val="000000"/>
        </w:rPr>
        <w:t xml:space="preserve"> № 879 сайлау учаскесі</w:t>
      </w:r>
    </w:p>
    <w:bookmarkEnd w:id="177"/>
    <w:bookmarkStart w:name="z187" w:id="178"/>
    <w:p>
      <w:pPr>
        <w:spacing w:after="0"/>
        <w:ind w:left="0"/>
        <w:jc w:val="both"/>
      </w:pPr>
      <w:r>
        <w:rPr>
          <w:rFonts w:ascii="Times New Roman"/>
          <w:b w:val="false"/>
          <w:i w:val="false"/>
          <w:color w:val="000000"/>
          <w:sz w:val="28"/>
        </w:rPr>
        <w:t>
      Сайлау учаскесінің орталығы: Аққайнар ауылы, Абай көшесі, 31, Аққайнар ауылдық клубы "Катонқарағай мәдениет және тұрғындардың демалыс орталығы" коммуналдық мемлекеттік қазыналық кәсіпорнының ғимараты.</w:t>
      </w:r>
    </w:p>
    <w:bookmarkEnd w:id="178"/>
    <w:bookmarkStart w:name="z188" w:id="179"/>
    <w:p>
      <w:pPr>
        <w:spacing w:after="0"/>
        <w:ind w:left="0"/>
        <w:jc w:val="both"/>
      </w:pPr>
      <w:r>
        <w:rPr>
          <w:rFonts w:ascii="Times New Roman"/>
          <w:b w:val="false"/>
          <w:i w:val="false"/>
          <w:color w:val="000000"/>
          <w:sz w:val="28"/>
        </w:rPr>
        <w:t>
      Сайлау учаскесінің шекаралары: Аққайнар ауылының аумағы.</w:t>
      </w:r>
    </w:p>
    <w:bookmarkEnd w:id="179"/>
    <w:bookmarkStart w:name="z189" w:id="180"/>
    <w:p>
      <w:pPr>
        <w:spacing w:after="0"/>
        <w:ind w:left="0"/>
        <w:jc w:val="left"/>
      </w:pPr>
      <w:r>
        <w:rPr>
          <w:rFonts w:ascii="Times New Roman"/>
          <w:b/>
          <w:i w:val="false"/>
          <w:color w:val="000000"/>
        </w:rPr>
        <w:t xml:space="preserve"> № 880 сайлау учаскесі</w:t>
      </w:r>
    </w:p>
    <w:bookmarkEnd w:id="180"/>
    <w:bookmarkStart w:name="z190" w:id="181"/>
    <w:p>
      <w:pPr>
        <w:spacing w:after="0"/>
        <w:ind w:left="0"/>
        <w:jc w:val="both"/>
      </w:pPr>
      <w:r>
        <w:rPr>
          <w:rFonts w:ascii="Times New Roman"/>
          <w:b w:val="false"/>
          <w:i w:val="false"/>
          <w:color w:val="000000"/>
          <w:sz w:val="28"/>
        </w:rPr>
        <w:t>
      Сайлау учаскесінің орталығы: Қызылжұлдыз ауылы, Әбілғали Төлесов атындағы көше, 31, Қызылжұлдыз ауылдық клубы "Катонқарағай мәдениет және тұрғындардың демалыс орталығы" коммуналдық мемлекеттік қазыналық кәсіпорнының ғимараты.</w:t>
      </w:r>
    </w:p>
    <w:bookmarkEnd w:id="181"/>
    <w:bookmarkStart w:name="z191" w:id="182"/>
    <w:p>
      <w:pPr>
        <w:spacing w:after="0"/>
        <w:ind w:left="0"/>
        <w:jc w:val="both"/>
      </w:pPr>
      <w:r>
        <w:rPr>
          <w:rFonts w:ascii="Times New Roman"/>
          <w:b w:val="false"/>
          <w:i w:val="false"/>
          <w:color w:val="000000"/>
          <w:sz w:val="28"/>
        </w:rPr>
        <w:t>
      Сайлау учаскесінің шекаралары: Қызылжұлдыз ауылының аумағы.</w:t>
      </w:r>
    </w:p>
    <w:bookmarkEnd w:id="182"/>
    <w:bookmarkStart w:name="z192" w:id="183"/>
    <w:p>
      <w:pPr>
        <w:spacing w:after="0"/>
        <w:ind w:left="0"/>
        <w:jc w:val="left"/>
      </w:pPr>
      <w:r>
        <w:rPr>
          <w:rFonts w:ascii="Times New Roman"/>
          <w:b/>
          <w:i w:val="false"/>
          <w:color w:val="000000"/>
        </w:rPr>
        <w:t xml:space="preserve"> № 881 сайлау учаскесі</w:t>
      </w:r>
    </w:p>
    <w:bookmarkEnd w:id="183"/>
    <w:bookmarkStart w:name="z193" w:id="184"/>
    <w:p>
      <w:pPr>
        <w:spacing w:after="0"/>
        <w:ind w:left="0"/>
        <w:jc w:val="both"/>
      </w:pPr>
      <w:r>
        <w:rPr>
          <w:rFonts w:ascii="Times New Roman"/>
          <w:b w:val="false"/>
          <w:i w:val="false"/>
          <w:color w:val="000000"/>
          <w:sz w:val="28"/>
        </w:rPr>
        <w:t>
      Сайлау учаскесінің орталығы: Қайыңды ауылы, Әлия Молдагулова көшесі, 43, Қайыңды ауылдық клубы "Катонқарағай мәдениет және тұрғындардың демалыс орталығы" коммуналдық мемлекеттік қазыналық кәсіпорнының ғимараты.</w:t>
      </w:r>
    </w:p>
    <w:bookmarkEnd w:id="184"/>
    <w:bookmarkStart w:name="z194" w:id="185"/>
    <w:p>
      <w:pPr>
        <w:spacing w:after="0"/>
        <w:ind w:left="0"/>
        <w:jc w:val="both"/>
      </w:pPr>
      <w:r>
        <w:rPr>
          <w:rFonts w:ascii="Times New Roman"/>
          <w:b w:val="false"/>
          <w:i w:val="false"/>
          <w:color w:val="000000"/>
          <w:sz w:val="28"/>
        </w:rPr>
        <w:t>
      Сайлау учаскесінің шекаралары: Қайыңды ауылының аумағы.</w:t>
      </w:r>
    </w:p>
    <w:bookmarkEnd w:id="185"/>
    <w:bookmarkStart w:name="z195" w:id="186"/>
    <w:p>
      <w:pPr>
        <w:spacing w:after="0"/>
        <w:ind w:left="0"/>
        <w:jc w:val="left"/>
      </w:pPr>
      <w:r>
        <w:rPr>
          <w:rFonts w:ascii="Times New Roman"/>
          <w:b/>
          <w:i w:val="false"/>
          <w:color w:val="000000"/>
        </w:rPr>
        <w:t xml:space="preserve"> № 882 сайлау учаскесі</w:t>
      </w:r>
    </w:p>
    <w:bookmarkEnd w:id="186"/>
    <w:bookmarkStart w:name="z196" w:id="187"/>
    <w:p>
      <w:pPr>
        <w:spacing w:after="0"/>
        <w:ind w:left="0"/>
        <w:jc w:val="both"/>
      </w:pPr>
      <w:r>
        <w:rPr>
          <w:rFonts w:ascii="Times New Roman"/>
          <w:b w:val="false"/>
          <w:i w:val="false"/>
          <w:color w:val="000000"/>
          <w:sz w:val="28"/>
        </w:rPr>
        <w:t>
      Сайлау учаскесінің орталығы: Ақмарал ауылы, Маралды көшесі, 3, Ақмарал ауылдық клубы "Катонқарағай мәдениет және тұрғындардың демалыс орталығы" коммуналдық мемлекеттік қазыналық кәсіпорнының ғимараты.</w:t>
      </w:r>
    </w:p>
    <w:bookmarkEnd w:id="187"/>
    <w:bookmarkStart w:name="z197" w:id="188"/>
    <w:p>
      <w:pPr>
        <w:spacing w:after="0"/>
        <w:ind w:left="0"/>
        <w:jc w:val="both"/>
      </w:pPr>
      <w:r>
        <w:rPr>
          <w:rFonts w:ascii="Times New Roman"/>
          <w:b w:val="false"/>
          <w:i w:val="false"/>
          <w:color w:val="000000"/>
          <w:sz w:val="28"/>
        </w:rPr>
        <w:t>
      Сайлау учаскесінің шекаралары: Ақмарал ауылының аумағы.</w:t>
      </w:r>
    </w:p>
    <w:bookmarkEnd w:id="188"/>
    <w:bookmarkStart w:name="z198" w:id="189"/>
    <w:p>
      <w:pPr>
        <w:spacing w:after="0"/>
        <w:ind w:left="0"/>
        <w:jc w:val="left"/>
      </w:pPr>
      <w:r>
        <w:rPr>
          <w:rFonts w:ascii="Times New Roman"/>
          <w:b/>
          <w:i w:val="false"/>
          <w:color w:val="000000"/>
        </w:rPr>
        <w:t xml:space="preserve"> № 884 сайлау учаскесі</w:t>
      </w:r>
    </w:p>
    <w:bookmarkEnd w:id="189"/>
    <w:bookmarkStart w:name="z199" w:id="190"/>
    <w:p>
      <w:pPr>
        <w:spacing w:after="0"/>
        <w:ind w:left="0"/>
        <w:jc w:val="both"/>
      </w:pPr>
      <w:r>
        <w:rPr>
          <w:rFonts w:ascii="Times New Roman"/>
          <w:b w:val="false"/>
          <w:i w:val="false"/>
          <w:color w:val="000000"/>
          <w:sz w:val="28"/>
        </w:rPr>
        <w:t>
      Сайлау учаскесінің орталығы: Жамбыл ауылы, Қайнар көшесі, 21, Жамбыл ауылдық клубы "Катонқарағай мәдениет және тұрғындардың демалыс орталығы" коммуналдық мемлекеттік қазыналық кәсіпорнының ғимараты.</w:t>
      </w:r>
    </w:p>
    <w:bookmarkEnd w:id="190"/>
    <w:bookmarkStart w:name="z200" w:id="191"/>
    <w:p>
      <w:pPr>
        <w:spacing w:after="0"/>
        <w:ind w:left="0"/>
        <w:jc w:val="both"/>
      </w:pPr>
      <w:r>
        <w:rPr>
          <w:rFonts w:ascii="Times New Roman"/>
          <w:b w:val="false"/>
          <w:i w:val="false"/>
          <w:color w:val="000000"/>
          <w:sz w:val="28"/>
        </w:rPr>
        <w:t>
      Сайлау учаскесінің шекаралары: Жамбыл ауылының аумағы.</w:t>
      </w:r>
    </w:p>
    <w:bookmarkEnd w:id="191"/>
    <w:bookmarkStart w:name="z201" w:id="192"/>
    <w:p>
      <w:pPr>
        <w:spacing w:after="0"/>
        <w:ind w:left="0"/>
        <w:jc w:val="left"/>
      </w:pPr>
      <w:r>
        <w:rPr>
          <w:rFonts w:ascii="Times New Roman"/>
          <w:b/>
          <w:i w:val="false"/>
          <w:color w:val="000000"/>
        </w:rPr>
        <w:t xml:space="preserve"> № 885 сайлау учаскесі</w:t>
      </w:r>
    </w:p>
    <w:bookmarkEnd w:id="192"/>
    <w:bookmarkStart w:name="z202" w:id="193"/>
    <w:p>
      <w:pPr>
        <w:spacing w:after="0"/>
        <w:ind w:left="0"/>
        <w:jc w:val="both"/>
      </w:pPr>
      <w:r>
        <w:rPr>
          <w:rFonts w:ascii="Times New Roman"/>
          <w:b w:val="false"/>
          <w:i w:val="false"/>
          <w:color w:val="000000"/>
          <w:sz w:val="28"/>
        </w:rPr>
        <w:t>
      Сайлау учаскесінің орталығы: Берел ауылы, Орталық көшесі, 26, Берел ауылдық клубы "Катонқарағай мәдениет және тұрғындардың демалыс орталығы" коммуналдық мемлекеттік қазыналық кәсіпорнының ғимараты.</w:t>
      </w:r>
    </w:p>
    <w:bookmarkEnd w:id="193"/>
    <w:bookmarkStart w:name="z203" w:id="194"/>
    <w:p>
      <w:pPr>
        <w:spacing w:after="0"/>
        <w:ind w:left="0"/>
        <w:jc w:val="both"/>
      </w:pPr>
      <w:r>
        <w:rPr>
          <w:rFonts w:ascii="Times New Roman"/>
          <w:b w:val="false"/>
          <w:i w:val="false"/>
          <w:color w:val="000000"/>
          <w:sz w:val="28"/>
        </w:rPr>
        <w:t>
      Сайлау учаскесінің шекаралары: Берел, Шұбарағаш, Рахман қайнары ауылдарының аумағы.</w:t>
      </w:r>
    </w:p>
    <w:bookmarkEnd w:id="194"/>
    <w:bookmarkStart w:name="z204" w:id="195"/>
    <w:p>
      <w:pPr>
        <w:spacing w:after="0"/>
        <w:ind w:left="0"/>
        <w:jc w:val="left"/>
      </w:pPr>
      <w:r>
        <w:rPr>
          <w:rFonts w:ascii="Times New Roman"/>
          <w:b/>
          <w:i w:val="false"/>
          <w:color w:val="000000"/>
        </w:rPr>
        <w:t xml:space="preserve"> № 887 сайлау учаскесі</w:t>
      </w:r>
    </w:p>
    <w:bookmarkEnd w:id="195"/>
    <w:bookmarkStart w:name="z205" w:id="196"/>
    <w:p>
      <w:pPr>
        <w:spacing w:after="0"/>
        <w:ind w:left="0"/>
        <w:jc w:val="both"/>
      </w:pPr>
      <w:r>
        <w:rPr>
          <w:rFonts w:ascii="Times New Roman"/>
          <w:b w:val="false"/>
          <w:i w:val="false"/>
          <w:color w:val="000000"/>
          <w:sz w:val="28"/>
        </w:rPr>
        <w:t>
      Сайлау учаскесінің орталығы: Ақсу ауылы, Тәуелсіздік көшесі, 43, Шығыс Қазақстан облысы білім басқармасы Катонқарағай ауданы бойынша білім бөлімінің "Ақсу орта мектебі" коммуналдық мемлекеттік мекемесінің ғимараты.</w:t>
      </w:r>
    </w:p>
    <w:bookmarkEnd w:id="196"/>
    <w:bookmarkStart w:name="z206" w:id="197"/>
    <w:p>
      <w:pPr>
        <w:spacing w:after="0"/>
        <w:ind w:left="0"/>
        <w:jc w:val="both"/>
      </w:pPr>
      <w:r>
        <w:rPr>
          <w:rFonts w:ascii="Times New Roman"/>
          <w:b w:val="false"/>
          <w:i w:val="false"/>
          <w:color w:val="000000"/>
          <w:sz w:val="28"/>
        </w:rPr>
        <w:t>
      Сайлау учаскесінің шекаралары: Ақсу, Ақшарбақ, Бекалқа ауылдарының аумағы.</w:t>
      </w:r>
    </w:p>
    <w:bookmarkEnd w:id="197"/>
    <w:bookmarkStart w:name="z207" w:id="198"/>
    <w:p>
      <w:pPr>
        <w:spacing w:after="0"/>
        <w:ind w:left="0"/>
        <w:jc w:val="left"/>
      </w:pPr>
      <w:r>
        <w:rPr>
          <w:rFonts w:ascii="Times New Roman"/>
          <w:b/>
          <w:i w:val="false"/>
          <w:color w:val="000000"/>
        </w:rPr>
        <w:t xml:space="preserve"> № 888 сайлау учаскесі</w:t>
      </w:r>
    </w:p>
    <w:bookmarkEnd w:id="198"/>
    <w:bookmarkStart w:name="z208" w:id="199"/>
    <w:p>
      <w:pPr>
        <w:spacing w:after="0"/>
        <w:ind w:left="0"/>
        <w:jc w:val="both"/>
      </w:pPr>
      <w:r>
        <w:rPr>
          <w:rFonts w:ascii="Times New Roman"/>
          <w:b w:val="false"/>
          <w:i w:val="false"/>
          <w:color w:val="000000"/>
          <w:sz w:val="28"/>
        </w:rPr>
        <w:t>
      Сайлау учаскесінің орталығы: Жазаба ауылы, Орталық көшесі, 1/1, Шығыс Қазақстан облысы білім басқармасы Катонқарағай ауданы бойынша білім бөлімінің "Жазаба бастауыш мектебі" коммуналдық мемлекеттік мекемесінің ғимараты.</w:t>
      </w:r>
    </w:p>
    <w:bookmarkEnd w:id="199"/>
    <w:bookmarkStart w:name="z209" w:id="200"/>
    <w:p>
      <w:pPr>
        <w:spacing w:after="0"/>
        <w:ind w:left="0"/>
        <w:jc w:val="both"/>
      </w:pPr>
      <w:r>
        <w:rPr>
          <w:rFonts w:ascii="Times New Roman"/>
          <w:b w:val="false"/>
          <w:i w:val="false"/>
          <w:color w:val="000000"/>
          <w:sz w:val="28"/>
        </w:rPr>
        <w:t>
      Сайлау учаскесінің шекаралары: Жазаба ауылының аумағы.</w:t>
      </w:r>
    </w:p>
    <w:bookmarkEnd w:id="200"/>
    <w:bookmarkStart w:name="z210" w:id="201"/>
    <w:p>
      <w:pPr>
        <w:spacing w:after="0"/>
        <w:ind w:left="0"/>
        <w:jc w:val="left"/>
      </w:pPr>
      <w:r>
        <w:rPr>
          <w:rFonts w:ascii="Times New Roman"/>
          <w:b/>
          <w:i w:val="false"/>
          <w:color w:val="000000"/>
        </w:rPr>
        <w:t xml:space="preserve"> № 890 сайлау учаскесі</w:t>
      </w:r>
    </w:p>
    <w:bookmarkEnd w:id="201"/>
    <w:bookmarkStart w:name="z211" w:id="202"/>
    <w:p>
      <w:pPr>
        <w:spacing w:after="0"/>
        <w:ind w:left="0"/>
        <w:jc w:val="both"/>
      </w:pPr>
      <w:r>
        <w:rPr>
          <w:rFonts w:ascii="Times New Roman"/>
          <w:b w:val="false"/>
          <w:i w:val="false"/>
          <w:color w:val="000000"/>
          <w:sz w:val="28"/>
        </w:rPr>
        <w:t>
      Сайлау учаскесінің орталығы: Үшбұлақ ауылы, Үш - Бұлақ көшесі, 10, Шығыс Қазақстан облысы білім басқармасы Катонқарағай ауданы бойынша білім бөлімінің "Үшбұлақ бастауыш мектебі" коммуналдық мемлекеттік мекемесінің ғимараты.</w:t>
      </w:r>
    </w:p>
    <w:bookmarkEnd w:id="202"/>
    <w:bookmarkStart w:name="z212" w:id="203"/>
    <w:p>
      <w:pPr>
        <w:spacing w:after="0"/>
        <w:ind w:left="0"/>
        <w:jc w:val="both"/>
      </w:pPr>
      <w:r>
        <w:rPr>
          <w:rFonts w:ascii="Times New Roman"/>
          <w:b w:val="false"/>
          <w:i w:val="false"/>
          <w:color w:val="000000"/>
          <w:sz w:val="28"/>
        </w:rPr>
        <w:t>
      Сайлау учаскесінің шекаралары: Үшбұлақ ауылының аумағы.</w:t>
      </w:r>
    </w:p>
    <w:bookmarkEnd w:id="203"/>
    <w:bookmarkStart w:name="z213" w:id="204"/>
    <w:p>
      <w:pPr>
        <w:spacing w:after="0"/>
        <w:ind w:left="0"/>
        <w:jc w:val="left"/>
      </w:pPr>
      <w:r>
        <w:rPr>
          <w:rFonts w:ascii="Times New Roman"/>
          <w:b/>
          <w:i w:val="false"/>
          <w:color w:val="000000"/>
        </w:rPr>
        <w:t xml:space="preserve"> № 891 сайлау учаскесі</w:t>
      </w:r>
    </w:p>
    <w:bookmarkEnd w:id="204"/>
    <w:bookmarkStart w:name="z214" w:id="205"/>
    <w:p>
      <w:pPr>
        <w:spacing w:after="0"/>
        <w:ind w:left="0"/>
        <w:jc w:val="both"/>
      </w:pPr>
      <w:r>
        <w:rPr>
          <w:rFonts w:ascii="Times New Roman"/>
          <w:b w:val="false"/>
          <w:i w:val="false"/>
          <w:color w:val="000000"/>
          <w:sz w:val="28"/>
        </w:rPr>
        <w:t>
      Сайлау учаскесінің орталығы: Барлық ауылы, Абай атындағы көше, 27, Шығыс Қазақстан облысы білім басқармасы Катонқарағай ауданы бойынша білім бөлімінің "Барлық орта мектебі" коммуналдық мемлекеттік мекемесінің ғимараты.</w:t>
      </w:r>
    </w:p>
    <w:bookmarkEnd w:id="205"/>
    <w:bookmarkStart w:name="z215" w:id="206"/>
    <w:p>
      <w:pPr>
        <w:spacing w:after="0"/>
        <w:ind w:left="0"/>
        <w:jc w:val="both"/>
      </w:pPr>
      <w:r>
        <w:rPr>
          <w:rFonts w:ascii="Times New Roman"/>
          <w:b w:val="false"/>
          <w:i w:val="false"/>
          <w:color w:val="000000"/>
          <w:sz w:val="28"/>
        </w:rPr>
        <w:t>
      Сайлау учаскесінің шекаралары: Барлық ауылының аумағы.</w:t>
      </w:r>
    </w:p>
    <w:bookmarkEnd w:id="206"/>
    <w:bookmarkStart w:name="z216" w:id="207"/>
    <w:p>
      <w:pPr>
        <w:spacing w:after="0"/>
        <w:ind w:left="0"/>
        <w:jc w:val="left"/>
      </w:pPr>
      <w:r>
        <w:rPr>
          <w:rFonts w:ascii="Times New Roman"/>
          <w:b/>
          <w:i w:val="false"/>
          <w:color w:val="000000"/>
        </w:rPr>
        <w:t xml:space="preserve"> № 892 сайлау учаскесі</w:t>
      </w:r>
    </w:p>
    <w:bookmarkEnd w:id="207"/>
    <w:bookmarkStart w:name="z217" w:id="208"/>
    <w:p>
      <w:pPr>
        <w:spacing w:after="0"/>
        <w:ind w:left="0"/>
        <w:jc w:val="both"/>
      </w:pPr>
      <w:r>
        <w:rPr>
          <w:rFonts w:ascii="Times New Roman"/>
          <w:b w:val="false"/>
          <w:i w:val="false"/>
          <w:color w:val="000000"/>
          <w:sz w:val="28"/>
        </w:rPr>
        <w:t>
      Сайлау учаскесінің орталығы: Коробиха ауылы, Новосельская көшесі, 7, Шығыс Қазақстан облысы білім басқармасы Катонқарағай ауданы бойынша білім бөлімінің "Коробиха орта мектебі" коммуналдық мемлекеттік мекемесінің ғимараты.</w:t>
      </w:r>
    </w:p>
    <w:bookmarkEnd w:id="208"/>
    <w:bookmarkStart w:name="z218" w:id="209"/>
    <w:p>
      <w:pPr>
        <w:spacing w:after="0"/>
        <w:ind w:left="0"/>
        <w:jc w:val="both"/>
      </w:pPr>
      <w:r>
        <w:rPr>
          <w:rFonts w:ascii="Times New Roman"/>
          <w:b w:val="false"/>
          <w:i w:val="false"/>
          <w:color w:val="000000"/>
          <w:sz w:val="28"/>
        </w:rPr>
        <w:t>
      Сайлау учаскесінің шекаралары: Коробиха ауылының аумағы.</w:t>
      </w:r>
    </w:p>
    <w:bookmarkEnd w:id="209"/>
    <w:bookmarkStart w:name="z219" w:id="210"/>
    <w:p>
      <w:pPr>
        <w:spacing w:after="0"/>
        <w:ind w:left="0"/>
        <w:jc w:val="left"/>
      </w:pPr>
      <w:r>
        <w:rPr>
          <w:rFonts w:ascii="Times New Roman"/>
          <w:b/>
          <w:i w:val="false"/>
          <w:color w:val="000000"/>
        </w:rPr>
        <w:t xml:space="preserve"> № 893 сайлау учаскесі</w:t>
      </w:r>
    </w:p>
    <w:bookmarkEnd w:id="210"/>
    <w:bookmarkStart w:name="z220" w:id="211"/>
    <w:p>
      <w:pPr>
        <w:spacing w:after="0"/>
        <w:ind w:left="0"/>
        <w:jc w:val="both"/>
      </w:pPr>
      <w:r>
        <w:rPr>
          <w:rFonts w:ascii="Times New Roman"/>
          <w:b w:val="false"/>
          <w:i w:val="false"/>
          <w:color w:val="000000"/>
          <w:sz w:val="28"/>
        </w:rPr>
        <w:t>
      Сайлау учаскесінің орталығы: Еңбек ауылы, Садық Түкебаев атындағы көше, 14, Шығыс Қазақстан облысы білім басқармасы Катонқарағай ауданы бойынша білім бөлімінің "Садық Түкібаев атындағы Еңбек орта мектебі" коммуналдық мемлекеттік мекемесінің ғимараты.</w:t>
      </w:r>
    </w:p>
    <w:bookmarkEnd w:id="211"/>
    <w:bookmarkStart w:name="z221" w:id="212"/>
    <w:p>
      <w:pPr>
        <w:spacing w:after="0"/>
        <w:ind w:left="0"/>
        <w:jc w:val="both"/>
      </w:pPr>
      <w:r>
        <w:rPr>
          <w:rFonts w:ascii="Times New Roman"/>
          <w:b w:val="false"/>
          <w:i w:val="false"/>
          <w:color w:val="000000"/>
          <w:sz w:val="28"/>
        </w:rPr>
        <w:t>
      Сайлау учаскесінің шекаралары: Еңбек ауылының аумағы.</w:t>
      </w:r>
    </w:p>
    <w:bookmarkEnd w:id="212"/>
    <w:bookmarkStart w:name="z222" w:id="213"/>
    <w:p>
      <w:pPr>
        <w:spacing w:after="0"/>
        <w:ind w:left="0"/>
        <w:jc w:val="left"/>
      </w:pPr>
      <w:r>
        <w:rPr>
          <w:rFonts w:ascii="Times New Roman"/>
          <w:b/>
          <w:i w:val="false"/>
          <w:color w:val="000000"/>
        </w:rPr>
        <w:t xml:space="preserve"> № 894 сайлау учаскесі</w:t>
      </w:r>
    </w:p>
    <w:bookmarkEnd w:id="213"/>
    <w:bookmarkStart w:name="z223" w:id="214"/>
    <w:p>
      <w:pPr>
        <w:spacing w:after="0"/>
        <w:ind w:left="0"/>
        <w:jc w:val="both"/>
      </w:pPr>
      <w:r>
        <w:rPr>
          <w:rFonts w:ascii="Times New Roman"/>
          <w:b w:val="false"/>
          <w:i w:val="false"/>
          <w:color w:val="000000"/>
          <w:sz w:val="28"/>
        </w:rPr>
        <w:t>
      Сайлау учаскесінің орталығы: Аршаты ауылы, Мектеп көшесі, 41, Шығыс Қазақстан облысы білім басқармасы Катонқарағай ауданы бойынша білім бөлімінің "Аршаты орта мектебі" коммуналдық мемлекеттік мекемесінің ғимараты.</w:t>
      </w:r>
    </w:p>
    <w:bookmarkEnd w:id="214"/>
    <w:bookmarkStart w:name="z224" w:id="215"/>
    <w:p>
      <w:pPr>
        <w:spacing w:after="0"/>
        <w:ind w:left="0"/>
        <w:jc w:val="both"/>
      </w:pPr>
      <w:r>
        <w:rPr>
          <w:rFonts w:ascii="Times New Roman"/>
          <w:b w:val="false"/>
          <w:i w:val="false"/>
          <w:color w:val="000000"/>
          <w:sz w:val="28"/>
        </w:rPr>
        <w:t>
      Сайлау учаскесінің шекаралары: Аршаты ауылының аумағы.</w:t>
      </w:r>
    </w:p>
    <w:bookmarkEnd w:id="215"/>
    <w:bookmarkStart w:name="z225" w:id="216"/>
    <w:p>
      <w:pPr>
        <w:spacing w:after="0"/>
        <w:ind w:left="0"/>
        <w:jc w:val="left"/>
      </w:pPr>
      <w:r>
        <w:rPr>
          <w:rFonts w:ascii="Times New Roman"/>
          <w:b/>
          <w:i w:val="false"/>
          <w:color w:val="000000"/>
        </w:rPr>
        <w:t xml:space="preserve"> № 895 сайлау учаскесі</w:t>
      </w:r>
    </w:p>
    <w:bookmarkEnd w:id="216"/>
    <w:bookmarkStart w:name="z226" w:id="217"/>
    <w:p>
      <w:pPr>
        <w:spacing w:after="0"/>
        <w:ind w:left="0"/>
        <w:jc w:val="both"/>
      </w:pPr>
      <w:r>
        <w:rPr>
          <w:rFonts w:ascii="Times New Roman"/>
          <w:b w:val="false"/>
          <w:i w:val="false"/>
          <w:color w:val="000000"/>
          <w:sz w:val="28"/>
        </w:rPr>
        <w:t>
      Сайлау учаскесінің орталығы: Өрел ауылы, Мерғазы Бекпау атындағы көше, 1, Шығыс Қазақстан облысы білім басқармасы Катонқарағай ауданы бойынша білім бөлімінің "Өрел орта мектебі" коммуналдық мемлекеттік мекемесінің ғимараты.</w:t>
      </w:r>
    </w:p>
    <w:bookmarkEnd w:id="217"/>
    <w:bookmarkStart w:name="z227" w:id="218"/>
    <w:p>
      <w:pPr>
        <w:spacing w:after="0"/>
        <w:ind w:left="0"/>
        <w:jc w:val="both"/>
      </w:pPr>
      <w:r>
        <w:rPr>
          <w:rFonts w:ascii="Times New Roman"/>
          <w:b w:val="false"/>
          <w:i w:val="false"/>
          <w:color w:val="000000"/>
          <w:sz w:val="28"/>
        </w:rPr>
        <w:t>
      Сайлау учаскесінің шекаралары: Өрел ауылының аумағы.</w:t>
      </w:r>
    </w:p>
    <w:bookmarkEnd w:id="218"/>
    <w:bookmarkStart w:name="z228" w:id="219"/>
    <w:p>
      <w:pPr>
        <w:spacing w:after="0"/>
        <w:ind w:left="0"/>
        <w:jc w:val="left"/>
      </w:pPr>
      <w:r>
        <w:rPr>
          <w:rFonts w:ascii="Times New Roman"/>
          <w:b/>
          <w:i w:val="false"/>
          <w:color w:val="000000"/>
        </w:rPr>
        <w:t xml:space="preserve"> № 896 сайлау учаскесі</w:t>
      </w:r>
    </w:p>
    <w:bookmarkEnd w:id="219"/>
    <w:bookmarkStart w:name="z229" w:id="220"/>
    <w:p>
      <w:pPr>
        <w:spacing w:after="0"/>
        <w:ind w:left="0"/>
        <w:jc w:val="both"/>
      </w:pPr>
      <w:r>
        <w:rPr>
          <w:rFonts w:ascii="Times New Roman"/>
          <w:b w:val="false"/>
          <w:i w:val="false"/>
          <w:color w:val="000000"/>
          <w:sz w:val="28"/>
        </w:rPr>
        <w:t>
      Сайлау учаскесінің орталығы: Өрел ауылы, Шекарашылар көшесі, 1, Қазақстан Республикасының ұлттық қауіпсіздік комитеті шекара қызметінің Күршім ауданы бойынша шекара басқармасының "Урыль" шекара бөлімінің ғимараты.</w:t>
      </w:r>
    </w:p>
    <w:bookmarkEnd w:id="220"/>
    <w:bookmarkStart w:name="z230" w:id="221"/>
    <w:p>
      <w:pPr>
        <w:spacing w:after="0"/>
        <w:ind w:left="0"/>
        <w:jc w:val="both"/>
      </w:pPr>
      <w:r>
        <w:rPr>
          <w:rFonts w:ascii="Times New Roman"/>
          <w:b w:val="false"/>
          <w:i w:val="false"/>
          <w:color w:val="000000"/>
          <w:sz w:val="28"/>
        </w:rPr>
        <w:t>
      Сайлау учаскесінің шекаралары: Өрел ауылының шекара комендатурасының аумағы.</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