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f7bd" w14:textId="7c6f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 шараларын тоқтату және "Шығыс Қазақстан облысы Катонқарағай ауданы Жамбыл ауылдық округінің Берел ауылында шектеу іс - шараларын белгілеу туралы" Шығыс Қазақстан облысы Катонқарағай ауданы Жамбыл ауылдық округі әкімінің 2022 жылғы 7 сәуірдегі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Жамбыл ауылдық округі әкімінің 2022 жылғы 27 желтоқсандағы № 11 шешімі. Қазақстан Республикасының Әділет министрлігінде 2022 жылғы 31 желтоқсанда № 31527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 Ауыл шаруашылығы министрлігі ветеринариялық бақылау және қадағалау комитетінің Катонқарағай аудандық аумақтық инспекциясы" мемлекеттік мекемесінің басшысының 2022 жылғы 06 желтоқсандағы № 264 ұсынысына сәйкес,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Катонқарағай ауданы Жамбыл ауылдық округі Берел ауылының аумағында ірі қара малдың арасында бруцеллез ауруы ошақтарын жою бойынша кешенді ветеринариялық - санитарлық іс-шаралардың жүргізілуіне байланысты, белгіленген шектеу іс - 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"Шығыс Қазақстан облысы Катонқарағай ауданы Жамбыл ауылдық округінің Берел ауылында шектеу іс - шараларын белгілеу туралы" Шығыс Қазақстан облысы Катонқарағай ауданы Жамбыл ауылдық округі әкімінің 2022 жылғы 7 сәуірдегі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27587 болып тіркелген)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кейiн күнтiзбелiк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