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9c5b" w14:textId="b8e9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ауданының Күршім ауылдық округі әкімінің 2021 жылғы 16 шілдедегі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2022 жылғы 19 сәуірдегі № 2 шешімі. Қазақстан Республикасының Әділет министрлігінде 2022 жылғы 26 сәуірде № 27752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Күршім ауданының бас мемлекеттік ветеринариялық-санитариялық инспекторының 2022 жылғы 12 сәуірдегі № 480 ұсынысы негізінде, ШЕШТІМ: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жүргізілуіне байланысты Шығыс Қазақстан облысы Күршім ауданы Күршім ауылдық округінің, "Құла жорға" учаскесінде орналасқан "Берік" шаруа қожалығында шектеу іс-шаралары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Күршім ауданының Күршім ауылдық округі әкімінің 2021 жылғы 16 шілдедегі № 5 "Шектеу іс-шараларын белгілеу туралы" (Нормативтік құқықтық актілерді мемлекеттік тіркеу тізілімінде № 23599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Күршім ауылдық округі әкімінің аппараты" мемлекеттік мекемесі Қазақстан Республикасының заңнамасында белгіленген тәртіпте: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