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d01f" w14:textId="5aed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шешімімен Тарбағатай ауданының коммуналдық меншігіне түскен болып танылған иесіз қалдықтарды басқару қағидаларын бекіту туралы" Шығыс Қазақстан облысы Тарбағатай аудандық мәслихатының 2017 жылғы 28 желтоқсандағы № 21-11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2022 жылғы 10 тамыздағы № 20/4-VII шешімі. Қазақстан Республикасының Әділет министрлігінде 2022 жылғы 11 тамызда № 29095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шешімімен Тарбағатай ауданының коммуналдық меншігіне түскен болып танылған иесіз қалдықтарды басқару қағидаларын бекіту туралы" Шығыс Қазақстан облысы Тарбағатай аудандық мәслихатының 2017 жылғы 28 желтоқсандағы № 21-11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5418 болып тіркелген)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