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ab8b" w14:textId="167a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Ақжар ауылдық округі Ақжар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Ақжар ауылдық округі әкімінің 2022 жылғы 19 мамырдағы № 63 шешімі. Қазақстан Республикасының Әділет министрлігінде 2022 жылғы 24 мамырда № 28189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Ақжар ауылы халқының пікірін ескере отырып және Шығыс Қазақстан облыстық ономастика комиссиясының 2021 жылғы 27 желтоқсандағы қорытындысы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 Ақжар ауылдық округі Ақжар ауылының Б.Майлин көшесі Қабыкен Жарылғасынов көшесі болып қайта аталсын.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Ақжар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Ниязбеков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