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2f0d" w14:textId="8932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Кіндікті ауылдық округіне қарасты Кіндікті ауылының Әбсейіт көшесіне шектеу іс-шараларын белгілеу туралы" Тарбағатай ауданы Кіндікті ауылдық округі әкімінің 2021 жылғы 14 шілдедегі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Кіндікті ауылдық округі әкімінің 2022 жылғы 19 қаңтардағы № 1 шешімі. Қазақстан Республикасының Әділет министрлігінде 2022 жылғы 25 қаңтарда № 26633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Тарбағатай ауданының бас мемлекеттік ветеринариялық-санитариялық инспекторының 2021 жылғы 14 желтоқсандағы № 670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жүргізілуіне байланысты Тарбағатай ауданы Кіндікті ауылдық округі Кіндікті ауылының Әбсейіт көшесінің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Кіндікті ауылдық округі әкімінің 2021 жылғы 14 шілдедегі № 7 "Тарбағатай ауданы Кіндікті ауылдық округіне қарасты Кіндікті ауылының Әбсейіт көшесіне шектеу іс-шараларын белгілеу туралы" (Нормативтік құқықтық актілерді мемлекеттік тіркеу тізілімінде № 23646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Дәуренбекұлы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