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b205" w14:textId="243b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"Тарбағатай ауданы Жетіарал ауылдық округiнiң "Мендеке" қыстағына шектеу іс-шарасын белгiлеу туралы" Шығыс Қазақстан облысы Тарбағатай ауданы Жетіарал ауылдық округі әкімінің 2015 жылғы 08 шілдедегі № 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Жетіарал ауылдық округі әкімінің 2022 жылғы 27 тамыздағы № 15 шешімі. Қазақстан Республикасының Әділет министрлігінде 2022 жылғы 5 қыркүйекте № 29398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Тарбағатай ауданының бас мемлекеттік ветеринариялық-санитариялық инспекторының 2015 жылғы 17 қыркүйектегі № 558 ұсынысы негізінде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 құтырық ауруы ошақтарын жою бойынша кешенді ветеринариялық іс-шаралар жүргізілуіне байланысты Тарбағатай ауданының Жетіарал ауылдық округiнiң "Мендеке" қыстағының аумағында белгіленген шектеу іс-шаралары тоқтатылсын.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Тарбағатай ауданы Жетіарал ауылдық округі әкімінің 2015 жылғы 08 шілдедегі № 4 "Тарбағатай ауданы Жетіарал ауылдық округiнiң "Мендеке" қыстағына шектеу іс-шарасын белгiлеу туралы" (Нормативтік құқықтық актілерді мемлекеттік тіркеу тізілімінде № 4109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Тарбағатай ауданы Жетіарал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ресми жарияланғаннан кейін Тарбағатай ауданы әкімдігінің интернет-ресурсына орналастыруын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Жетіарал ауылдық округінің 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Кажиекберов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