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25fb" w14:textId="98e2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Айыртау ауылдық округі Айыртау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Айыртау ауылдық округі әкімінің 2022 жылғы 26 желтоқсандағы № 8 шешімі. Қазақстан Республикасының Әділет министрлігінде 2022 жылғы 29 желтоқсанда № 31447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Айыртау ауылы тұрғындарының пікірін ескере отырып Шығыс Қазақстан облыстық ономастика комиссиясының 2021 жылғы 11 маусымдағы қорытындысы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Ұлан ауданы Айыртау ауылдық округі Айыртау ауылының келесі көшелері: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Попов көшесін Қоңырбай Құдагельдинов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көшесін Тоқан Сембаев көшесіне қайта аталсын.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Толеуханов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