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6676" w14:textId="1786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Үржар аудандық мәслихаттың 2017 жылғы 29 қарашадағы № 21-202/VI "Сот шешімімен Үржар ауданының коммуналдық меншікке түскен болып танылған иесіз қалдықтарды басқару қағидасын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17 ақпандағы № 13-211/VII шешімі. Қазақстан Республикасының Әділет министрлігінде 2022 жылғы 2 наурызда № 27005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өзiн-өзi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аудандық мәслихаты,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Үржар аудандық мәслихатының 2017 жылғы 29 қарашадағы № 21-202/VI "Сот шешімімен Үржар ауданының коммуналдық меншікке түскен болып танылған иесіз қалдықтарды басқару қағидасын бекіту туралы" (нормативтік құқықтық актілерді мемлекеттік тіркеу Тізілімінде № 5317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