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0dbd" w14:textId="40a0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"Үржар ауданы бойынша пайдаланылмайтын ауыл шаруашылығы мақсатындағы жерлерге жер салығының базалық мөлшерлемелерін арттыру туралы" 2020 жылғы 14 қазандағы № 55-713/VI шешімінің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22 маусымдағы № 16-267/VII шешімі. Қазақстан Республикасының Әділет министрлігінде 2022 жылғы 27 маусымда № 28607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"Үржар ауданы бойынша пайдаланылмайтын ауыл шаруашылығы мақсатындағы жерлерге жер салығының базалық мөлшерлемелерін арттыру туралы" 2020 жылғы 14 қазандағы № 55-713/VI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7703 болып тіркелді)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