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862e" w14:textId="0db86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Шығыс Қазақстан облысы Шемонаиха ауданы әкімдігінің 2022 жылғы 26 қаңтардағы № 15 қаулысы. Қазақстан Республикасының Әділет министрлігінде 2022 жылғы 2 ақпанда № 26725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Шемонаиха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Шемонаиха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аудан әкімінің орынбасары Б.К. Молдахановқа жүктелсін.</w:t>
      </w:r>
    </w:p>
    <w:bookmarkEnd w:id="2"/>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Шемонаиха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2022 жылғы 26 қаңтардағы </w:t>
            </w:r>
            <w:r>
              <w:br/>
            </w:r>
            <w:r>
              <w:rPr>
                <w:rFonts w:ascii="Times New Roman"/>
                <w:b w:val="false"/>
                <w:i w:val="false"/>
                <w:color w:val="000000"/>
                <w:sz w:val="20"/>
              </w:rPr>
              <w:t>№ 15 қаулысымен бекітілген</w:t>
            </w:r>
          </w:p>
        </w:tc>
      </w:tr>
    </w:tbl>
    <w:bookmarkStart w:name="z9" w:id="3"/>
    <w:p>
      <w:pPr>
        <w:spacing w:after="0"/>
        <w:ind w:left="0"/>
        <w:jc w:val="left"/>
      </w:pPr>
      <w:r>
        <w:rPr>
          <w:rFonts w:ascii="Times New Roman"/>
          <w:b/>
          <w:i w:val="false"/>
          <w:color w:val="000000"/>
        </w:rPr>
        <w:t xml:space="preserve"> Шемонаиха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Шемонаиха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Шемонаиха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5"/>
    <w:bookmarkStart w:name="z12" w:id="6"/>
    <w:p>
      <w:pPr>
        <w:spacing w:after="0"/>
        <w:ind w:left="0"/>
        <w:jc w:val="both"/>
      </w:pPr>
      <w:r>
        <w:rPr>
          <w:rFonts w:ascii="Times New Roman"/>
          <w:b w:val="false"/>
          <w:i w:val="false"/>
          <w:color w:val="000000"/>
          <w:sz w:val="28"/>
        </w:rPr>
        <w:t>
      2. Осы Қағидаларда келесі негізгі ұғымдар қолданылады:</w:t>
      </w:r>
    </w:p>
    <w:bookmarkEnd w:id="6"/>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4" w:id="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7"/>
    <w:bookmarkStart w:name="z15" w:id="8"/>
    <w:p>
      <w:pPr>
        <w:spacing w:after="0"/>
        <w:ind w:left="0"/>
        <w:jc w:val="both"/>
      </w:pPr>
      <w:r>
        <w:rPr>
          <w:rFonts w:ascii="Times New Roman"/>
          <w:b w:val="false"/>
          <w:i w:val="false"/>
          <w:color w:val="000000"/>
          <w:sz w:val="28"/>
        </w:rPr>
        <w:t>
      3. "Шемонаиха ауданының тұрғын үй-коммуналдық шаруашылық, жолаушылар көлігі және автомобиль жолдары бөлімі" мемлекеттік мекемесі (бұдан әрі - Бөлім) Шемонаиха ауданына бірыңғай сәулеттік келбет беру үшін</w:t>
      </w:r>
    </w:p>
    <w:bookmarkEnd w:id="8"/>
    <w:p>
      <w:pPr>
        <w:spacing w:after="0"/>
        <w:ind w:left="0"/>
        <w:jc w:val="both"/>
      </w:pPr>
      <w:r>
        <w:rPr>
          <w:rFonts w:ascii="Times New Roman"/>
          <w:b w:val="false"/>
          <w:i w:val="false"/>
          <w:color w:val="000000"/>
          <w:sz w:val="28"/>
        </w:rPr>
        <w:t>
      қасбеттерге, шатырларға ағымдағы немесе күрделі жөндеу жүргізуді талап ететін көппәтерлі тұрғын үйлердің тізбесін айқындайды.</w:t>
      </w:r>
    </w:p>
    <w:bookmarkStart w:name="z16" w:id="9"/>
    <w:p>
      <w:pPr>
        <w:spacing w:after="0"/>
        <w:ind w:left="0"/>
        <w:jc w:val="both"/>
      </w:pPr>
      <w:r>
        <w:rPr>
          <w:rFonts w:ascii="Times New Roman"/>
          <w:b w:val="false"/>
          <w:i w:val="false"/>
          <w:color w:val="000000"/>
          <w:sz w:val="28"/>
        </w:rPr>
        <w:t xml:space="preserve">
      4. "Шемонаиха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Шемонаиха ауданының бірыңғай сәулеттік келбетін әзірлеуді және бекітуді қамтамасыз етеді.</w:t>
      </w:r>
    </w:p>
    <w:bookmarkEnd w:id="9"/>
    <w:bookmarkStart w:name="z17" w:id="10"/>
    <w:p>
      <w:pPr>
        <w:spacing w:after="0"/>
        <w:ind w:left="0"/>
        <w:jc w:val="both"/>
      </w:pPr>
      <w:r>
        <w:rPr>
          <w:rFonts w:ascii="Times New Roman"/>
          <w:b w:val="false"/>
          <w:i w:val="false"/>
          <w:color w:val="000000"/>
          <w:sz w:val="28"/>
        </w:rPr>
        <w:t>
      5. Шемонаиха ауданының аудандық маңызы бар қаланың, кенттердің ауылдық округ әкімдері мынадай іс-шараларды ұйымдастырады:</w:t>
      </w:r>
    </w:p>
    <w:bookmarkEnd w:id="10"/>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Шемонаиха ауданының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8" w:id="11"/>
    <w:p>
      <w:pPr>
        <w:spacing w:after="0"/>
        <w:ind w:left="0"/>
        <w:jc w:val="both"/>
      </w:pPr>
      <w:r>
        <w:rPr>
          <w:rFonts w:ascii="Times New Roman"/>
          <w:b w:val="false"/>
          <w:i w:val="false"/>
          <w:color w:val="000000"/>
          <w:sz w:val="28"/>
        </w:rPr>
        <w:t>
      6. Жиналыс пәтер, тұрғын емес үй-жайлардың меншік иелерінің жалпы санының үштен екісінен астамы болған жағдайда шешім қабылдайды.</w:t>
      </w:r>
    </w:p>
    <w:bookmarkEnd w:id="11"/>
    <w:bookmarkStart w:name="z19" w:id="12"/>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2"/>
    <w:bookmarkStart w:name="z20" w:id="13"/>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3"/>
    <w:bookmarkStart w:name="z21" w:id="14"/>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4"/>
    <w:bookmarkStart w:name="z22" w:id="15"/>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5"/>
    <w:bookmarkStart w:name="z23" w:id="16"/>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6"/>
    <w:bookmarkStart w:name="z24" w:id="17"/>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7"/>
    <w:bookmarkStart w:name="z25" w:id="18"/>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8"/>
    <w:bookmarkStart w:name="z26" w:id="19"/>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отырып,жүзеге асырады.</w:t>
      </w:r>
    </w:p>
    <w:bookmarkEnd w:id="19"/>
    <w:bookmarkStart w:name="z27" w:id="20"/>
    <w:p>
      <w:pPr>
        <w:spacing w:after="0"/>
        <w:ind w:left="0"/>
        <w:jc w:val="left"/>
      </w:pPr>
      <w:r>
        <w:rPr>
          <w:rFonts w:ascii="Times New Roman"/>
          <w:b/>
          <w:i w:val="false"/>
          <w:color w:val="000000"/>
        </w:rPr>
        <w:t xml:space="preserve"> 4-тарау. Қорытынды ереже</w:t>
      </w:r>
    </w:p>
    <w:bookmarkEnd w:id="20"/>
    <w:bookmarkStart w:name="z28" w:id="21"/>
    <w:p>
      <w:pPr>
        <w:spacing w:after="0"/>
        <w:ind w:left="0"/>
        <w:jc w:val="both"/>
      </w:pPr>
      <w:r>
        <w:rPr>
          <w:rFonts w:ascii="Times New Roman"/>
          <w:b w:val="false"/>
          <w:i w:val="false"/>
          <w:color w:val="000000"/>
          <w:sz w:val="28"/>
        </w:rPr>
        <w:t>
      14. Шемонаиха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