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a5ded" w14:textId="4aa5d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ауданы әкімдігінің 2018 жылғы 10 қыркүйектегі № 272 "Шемонаиха ауданындағы аудандық маңызы бар ортақ пайдаланудағы автомобиль жолдарының тізбесін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әкімдігінің 2022 жылғы 26 шілдедегі № 245 қаулысы. Қазақстан Республикасының Әділет министрлігінде 2022 жылғы 2 тамызда № 28989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ауданы әкімдігінің 2018 жылғы 10 қыркүйектегі № 272 "Шемонаиха ауданындағы аудандық маңызы бар ортақ пайдаланудағы автомобиль жолдарының тізбесін бекіту туралы" (Нормативтік құқықтық актілерді мемлекеттік тіркеу тізілімінде № 5-19-190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Шемонаиха ауданы әкімінің жетекшілік ететін орынбасарына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Шемонаиха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1" w:id="5"/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"Шығыс Қазақстан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жолаушылар көлігі және автомобиль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жолдары басқармасы"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мекемесі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26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245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"10"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272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Шемонаиха ауданындағы аудандық маңызы бар ортақ пайдаланудағы автомобиль жолдарының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қашықтығы (километр)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SH-01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Шемонаиха – Октябрьское – Луговое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SH-02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Усть-Таловка – Заречное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SH-03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Камень ауылына кіреберіс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SH-04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Шемонаиха ауылына кіреберіс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SH-05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Шемонаиха – Сугатовка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SH-06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Камышинка ауылына кіреберіс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SH-07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Сугатовка – Кенюхово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SH-08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Сугатовка – Горкуново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SH-09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Пруггерово ауылына кіреберіс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SH-10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Медведка ауылына кіреберіс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SH-11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Березовка ауылына кіреберіс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SH-12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Зевакино ауылына кіреберіс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SH-13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Убинка ауылына кіреберіс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SH-14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Новая Убинка ауылына кіреберіс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SH-15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Ново-Ильинка ауылына кіреберіс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SH-16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Первомайский – Барашки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SH-17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Предгорное – Верх-Уба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SH-18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Межовка ауылына кіреберіс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SH-19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Рассыпное – Рулиха станциясы – Рулиха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SH-20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Рулиха ауылына кіреберіс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SH-21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Коневка ауылына кіреберіс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