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c430" w14:textId="9d7c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2018 жылғы 25 қазандағы № 29/7-VІ "Тұрғын үй көмегiн көрсетудiң мөлшерi мен тәртiбiн айқындау қағидаларын бекiту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10 қазандағы № 24/3-VII шешімі. Қазақстан Республикасының Әділет министрлігінде 2022 жылғы 17 қазанда № 30188 болып тіркелді. Күші жойылды - Шығыс Қазақстан облысы Шемонаиха аудандық мәслихатының 2024 жылғы 29 наурыздағы № 15/4-VIII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29.03.2024 </w:t>
      </w:r>
      <w:r>
        <w:rPr>
          <w:rFonts w:ascii="Times New Roman"/>
          <w:b w:val="false"/>
          <w:i w:val="false"/>
          <w:color w:val="ff0000"/>
          <w:sz w:val="28"/>
        </w:rPr>
        <w:t>№ 15/4-VIII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Шемонаиха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Шемонаиха аудандық мәслихатының "Тұрғын үй көмегiн көрсетудiң мөлшерi мен тәртiбiн айқындау қағидаларын бекiту туралы" 2018 жылғы 25 қазандағы № 29/7-VІ (нормативтік құқықтық актілерді мемлекеттік тіркеу тізілімінде № 5-19-193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"Шемонаиха ауданында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Шемонаиха ауданында тұрғын үй көмегін көрсетудің мөлшері мен тәртібі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Шемонаиха аудандық мәслихатының кейбір шешімдерінің күші жойылды деп танылсын."</w:t>
      </w:r>
    </w:p>
    <w:bookmarkEnd w:id="7"/>
    <w:bookmarkStart w:name="z13" w:id="8"/>
    <w:p>
      <w:pPr>
        <w:spacing w:after="0"/>
        <w:ind w:left="0"/>
        <w:jc w:val="both"/>
      </w:pPr>
      <w:r>
        <w:rPr>
          <w:rFonts w:ascii="Times New Roman"/>
          <w:b w:val="false"/>
          <w:i w:val="false"/>
          <w:color w:val="000000"/>
          <w:sz w:val="28"/>
        </w:rPr>
        <w:t xml:space="preserve">
      көрсетілген шешіммен бекітілген Тұрғын үй көмегiн көрсетудiң </w:t>
      </w:r>
      <w:r>
        <w:rPr>
          <w:rFonts w:ascii="Times New Roman"/>
          <w:b w:val="false"/>
          <w:i w:val="false"/>
          <w:color w:val="000000"/>
          <w:sz w:val="28"/>
        </w:rPr>
        <w:t>мөлшерi</w:t>
      </w:r>
      <w:r>
        <w:rPr>
          <w:rFonts w:ascii="Times New Roman"/>
          <w:b w:val="false"/>
          <w:i w:val="false"/>
          <w:color w:val="000000"/>
          <w:sz w:val="28"/>
        </w:rPr>
        <w:t xml:space="preserve"> мен тәртiбiн айқындау қағидаларының жоғарғы оң жақ бұрышындағы мәтін жаңа редакцияда жазылсын:</w:t>
      </w:r>
    </w:p>
    <w:bookmarkEnd w:id="8"/>
    <w:bookmarkStart w:name="z14" w:id="9"/>
    <w:p>
      <w:pPr>
        <w:spacing w:after="0"/>
        <w:ind w:left="0"/>
        <w:jc w:val="both"/>
      </w:pPr>
      <w:r>
        <w:rPr>
          <w:rFonts w:ascii="Times New Roman"/>
          <w:b w:val="false"/>
          <w:i w:val="false"/>
          <w:color w:val="000000"/>
          <w:sz w:val="28"/>
        </w:rPr>
        <w:t>
      "Шемонаиха аудандық мәслихатының</w:t>
      </w:r>
    </w:p>
    <w:bookmarkEnd w:id="9"/>
    <w:bookmarkStart w:name="z15" w:id="10"/>
    <w:p>
      <w:pPr>
        <w:spacing w:after="0"/>
        <w:ind w:left="0"/>
        <w:jc w:val="both"/>
      </w:pPr>
      <w:r>
        <w:rPr>
          <w:rFonts w:ascii="Times New Roman"/>
          <w:b w:val="false"/>
          <w:i w:val="false"/>
          <w:color w:val="000000"/>
          <w:sz w:val="28"/>
        </w:rPr>
        <w:t>
      2018 жылғы 25 қазандағы № 29/7-VI</w:t>
      </w:r>
    </w:p>
    <w:bookmarkEnd w:id="10"/>
    <w:bookmarkStart w:name="z16" w:id="11"/>
    <w:p>
      <w:pPr>
        <w:spacing w:after="0"/>
        <w:ind w:left="0"/>
        <w:jc w:val="both"/>
      </w:pPr>
      <w:r>
        <w:rPr>
          <w:rFonts w:ascii="Times New Roman"/>
          <w:b w:val="false"/>
          <w:i w:val="false"/>
          <w:color w:val="000000"/>
          <w:sz w:val="28"/>
        </w:rPr>
        <w:t>
      шешіміне 1-қосымша";</w:t>
      </w:r>
    </w:p>
    <w:bookmarkEnd w:id="11"/>
    <w:bookmarkStart w:name="z17" w:id="1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жаңа редакцияда жазылсын:</w:t>
      </w:r>
    </w:p>
    <w:bookmarkEnd w:id="12"/>
    <w:bookmarkStart w:name="z18" w:id="13"/>
    <w:p>
      <w:pPr>
        <w:spacing w:after="0"/>
        <w:ind w:left="0"/>
        <w:jc w:val="both"/>
      </w:pPr>
      <w:r>
        <w:rPr>
          <w:rFonts w:ascii="Times New Roman"/>
          <w:b w:val="false"/>
          <w:i w:val="false"/>
          <w:color w:val="000000"/>
          <w:sz w:val="28"/>
        </w:rPr>
        <w:t>
      "Шемонаиха аудандық мәслихатының</w:t>
      </w:r>
    </w:p>
    <w:bookmarkEnd w:id="13"/>
    <w:bookmarkStart w:name="z19" w:id="14"/>
    <w:p>
      <w:pPr>
        <w:spacing w:after="0"/>
        <w:ind w:left="0"/>
        <w:jc w:val="both"/>
      </w:pPr>
      <w:r>
        <w:rPr>
          <w:rFonts w:ascii="Times New Roman"/>
          <w:b w:val="false"/>
          <w:i w:val="false"/>
          <w:color w:val="000000"/>
          <w:sz w:val="28"/>
        </w:rPr>
        <w:t>
      2018 жылғы 25 қазандағы № 29/7-VI</w:t>
      </w:r>
    </w:p>
    <w:bookmarkEnd w:id="14"/>
    <w:bookmarkStart w:name="z20" w:id="15"/>
    <w:p>
      <w:pPr>
        <w:spacing w:after="0"/>
        <w:ind w:left="0"/>
        <w:jc w:val="both"/>
      </w:pPr>
      <w:r>
        <w:rPr>
          <w:rFonts w:ascii="Times New Roman"/>
          <w:b w:val="false"/>
          <w:i w:val="false"/>
          <w:color w:val="000000"/>
          <w:sz w:val="28"/>
        </w:rPr>
        <w:t>
      шешіміне 2-қосымша";</w:t>
      </w:r>
    </w:p>
    <w:bookmarkEnd w:id="15"/>
    <w:bookmarkStart w:name="z21" w:id="16"/>
    <w:p>
      <w:pPr>
        <w:spacing w:after="0"/>
        <w:ind w:left="0"/>
        <w:jc w:val="both"/>
      </w:pPr>
      <w:r>
        <w:rPr>
          <w:rFonts w:ascii="Times New Roman"/>
          <w:b w:val="false"/>
          <w:i w:val="false"/>
          <w:color w:val="000000"/>
          <w:sz w:val="28"/>
        </w:rPr>
        <w:t xml:space="preserve">
      көрсетілген шешіммен бекітілген Тұрғын үй көмегiн көрсетудiң </w:t>
      </w:r>
      <w:r>
        <w:rPr>
          <w:rFonts w:ascii="Times New Roman"/>
          <w:b w:val="false"/>
          <w:i w:val="false"/>
          <w:color w:val="000000"/>
          <w:sz w:val="28"/>
        </w:rPr>
        <w:t>мөлшерi</w:t>
      </w:r>
      <w:r>
        <w:rPr>
          <w:rFonts w:ascii="Times New Roman"/>
          <w:b w:val="false"/>
          <w:i w:val="false"/>
          <w:color w:val="000000"/>
          <w:sz w:val="28"/>
        </w:rPr>
        <w:t xml:space="preserve"> мен тәртiбiн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10 қазандағы </w:t>
            </w:r>
            <w:r>
              <w:br/>
            </w:r>
            <w:r>
              <w:rPr>
                <w:rFonts w:ascii="Times New Roman"/>
                <w:b w:val="false"/>
                <w:i w:val="false"/>
                <w:color w:val="000000"/>
                <w:sz w:val="20"/>
              </w:rPr>
              <w:t>№ 24/3-VII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25 қазандағы </w:t>
            </w:r>
            <w:r>
              <w:br/>
            </w:r>
            <w:r>
              <w:rPr>
                <w:rFonts w:ascii="Times New Roman"/>
                <w:b w:val="false"/>
                <w:i w:val="false"/>
                <w:color w:val="000000"/>
                <w:sz w:val="20"/>
              </w:rPr>
              <w:t>№ 29/7-VI шешіміне 1 қосымша</w:t>
            </w:r>
          </w:p>
        </w:tc>
      </w:tr>
    </w:tbl>
    <w:bookmarkStart w:name="z26" w:id="18"/>
    <w:p>
      <w:pPr>
        <w:spacing w:after="0"/>
        <w:ind w:left="0"/>
        <w:jc w:val="left"/>
      </w:pPr>
      <w:r>
        <w:rPr>
          <w:rFonts w:ascii="Times New Roman"/>
          <w:b/>
          <w:i w:val="false"/>
          <w:color w:val="000000"/>
        </w:rPr>
        <w:t xml:space="preserve"> Шемонаиха ауданында тұрғын үй көмегін көрсетудің мөлшері мен тәртібі</w:t>
      </w:r>
    </w:p>
    <w:bookmarkEnd w:id="18"/>
    <w:bookmarkStart w:name="z27" w:id="19"/>
    <w:p>
      <w:pPr>
        <w:spacing w:after="0"/>
        <w:ind w:left="0"/>
        <w:jc w:val="both"/>
      </w:pPr>
      <w:r>
        <w:rPr>
          <w:rFonts w:ascii="Times New Roman"/>
          <w:b w:val="false"/>
          <w:i w:val="false"/>
          <w:color w:val="000000"/>
          <w:sz w:val="28"/>
        </w:rPr>
        <w:t>
      1. Тұрғын үй көмегі жергілікті бюджет қаражаты есебінен Шемонаиха ауданында тұратын, Қазақстан Республикасының аумағындағы жалғыз тұрғынжайы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9"/>
    <w:bookmarkStart w:name="z28" w:id="2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20"/>
    <w:bookmarkStart w:name="z29" w:id="2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21"/>
    <w:bookmarkStart w:name="z30" w:id="2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22"/>
    <w:bookmarkStart w:name="z31" w:id="2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23"/>
    <w:bookmarkStart w:name="z32" w:id="2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4"/>
    <w:bookmarkStart w:name="z33" w:id="25"/>
    <w:p>
      <w:pPr>
        <w:spacing w:after="0"/>
        <w:ind w:left="0"/>
        <w:jc w:val="both"/>
      </w:pPr>
      <w:r>
        <w:rPr>
          <w:rFonts w:ascii="Times New Roman"/>
          <w:b w:val="false"/>
          <w:i w:val="false"/>
          <w:color w:val="000000"/>
          <w:sz w:val="28"/>
        </w:rPr>
        <w:t>
      2. Тұрғын үй көмегін тағайындау "Шемонаиха ауданының жұмыспен қамту және әлеуметтік бағдарламалар бөлімі" мемлекеттік мекемесімен (бұдан әрі – уәкілетті орган) жүзеге асырылады.</w:t>
      </w:r>
    </w:p>
    <w:bookmarkEnd w:id="25"/>
    <w:bookmarkStart w:name="z34" w:id="2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6"/>
    <w:bookmarkStart w:name="z35" w:id="2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27"/>
    <w:bookmarkStart w:name="z36" w:id="2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8"/>
    <w:bookmarkStart w:name="z37" w:id="2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9"/>
    <w:bookmarkStart w:name="z38" w:id="3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30"/>
    <w:bookmarkStart w:name="z39" w:id="3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31"/>
    <w:bookmarkStart w:name="z40" w:id="3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32"/>
    <w:bookmarkStart w:name="z41" w:id="3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33"/>
    <w:bookmarkStart w:name="z42" w:id="3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