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fad1" w14:textId="9e1f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облысының ауызсумен жабдықтаудың баламасыз көздері болып табылатын сумен жабдықтаудың ерекше маңызды оқшау жүйелерінің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2022 жылғы 18 ақпандағы № 21 қаулысы. Қазақстан Республикасының Әділет министрлігінде 2022 жылғы 28 ақпанда № 26946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Батыс Қазақстан облысы әкімдігінің 21.12.2022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Батыс Қазақстан облысының ауызсумен жабдықтаудың баламасыз көздері болып табылатын сумен жабдықтаудың ерекше маңызды оқшау жүйелерінің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 әкімдігінің энергетика және тұрғын үй-коммуналдық шаруашылық басқармасы" мемлекеттік мекемесі Қазақстан Республикасының заңнамасында белгіленген тәртіпте: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қауылының Қазақстан Республикасының Әділет министірлігінде мемлекеттік тіркелуін;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қауылыны ресми жарияланғанынан кейін Батыс Қазақстан облысы әкімдігінің интернет-ресурсында орналастырылуын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жетекшілік ететін орынбасарына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ақпандағы № 21 қаулысымен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облысының ауызсумен жабдықтаудың баламасыз көздері болып табылатын сумен жабдықтаудың ерекше маңызды оқшау жүйелерінің тізбесі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- Батыс Қазақстан облысы әкімдігінің 20.09.2023 </w:t>
      </w:r>
      <w:r>
        <w:rPr>
          <w:rFonts w:ascii="Times New Roman"/>
          <w:b w:val="false"/>
          <w:i w:val="false"/>
          <w:color w:val="ff0000"/>
          <w:sz w:val="28"/>
        </w:rPr>
        <w:t>№ 216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"Ақжол"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"Ақсуат"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"Алмалы"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"Базаршолан"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"Базартөбе"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"Бударин"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"Есенсай"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"Жаңабұлақ"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"Жұбан"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"Қабыршақты"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"Қарауылтөбе"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"Кеңсуат"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"Көнеккеткен"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"Мерген"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"Тайпақ"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"Чапаев"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"Бисен"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"Бөрілі"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"Жетібай"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"Жиекқұм"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"Көктерек"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"Тайғара"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"Үштерек"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"Шонай"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"Александровка"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"Бумакөл"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"Бөрлі"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"Березовка"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"Жаңақоныс"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"Жарсуат"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"Қанай"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"Қарақұдық"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"Кеңтүбек"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"Успенка"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"Приуральное"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"Көпжасар"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"Қызылоба"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"Қырқопа"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"Пятимар"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"Алғабас-Сырым"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"Аңқаты"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"Аралтөбе"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"Бұлан"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"Бұлдырты"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"Қоңыр"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"Қособа"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"Қосарал"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"Құспанкөл"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"Талдыбұлақ"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"Тасқұдық"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"Тоғанас"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"Шағырлой"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"Ақпатер"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"Бостандық"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"Жаңажол"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"Жалпақтал"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"Қазталовка"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"Қайыңды"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"Қараоба"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"Қошанкөл"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"Ақтай"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"Егіндікөл"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"Қаратөбе"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"Қарақамыс"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"Қоржын"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"Қоскөл"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"Соналы"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"Сулыкөл"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"Үшағаш"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"Үшана"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"Ханкөл"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"Шөптікөл"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"Дарьинское"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"Егіндібұлақ"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"Железново"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"Макарово"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"Мичурино"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"Набережное"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"Новенькое"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"Павлово"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"Погодаево"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"Первосоветское"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"Трекино"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"Чесноково"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"Айнабұлақ"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"Аққайнар"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"Мереке"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"Оян"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"Өркен"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"Тасқала"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"Тоғайлы"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"Шежін 1"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"Шежін 2"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"Ақжайық"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"Ақсоғым"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"Аңқаты"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"Ақсуат"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"Богдановка"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"Бозай"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"Долинное"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Өмір"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"Кемер"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"Новопавловка"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"Пойма"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"Покатиловка"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"Приречное"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"Сарыөмір"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"Төңкеріс"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"Шағатай"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"Жайық"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"Алмаз"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"Белогорка"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"Қарағаш"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"Лубенка"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"Полтавка" оқшау су құбыры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