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0abb6" w14:textId="5e0ab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 жылға Батыс Қазақстан облысы бойынша асыл тұқымды мал шаруашылығын дамытуды, мал шаруашылығының өнiмдiлiгiн және өнім сапасын арттыруды субсидиялау бағыттары бойынша субсидиялау туралы</w:t>
      </w:r>
    </w:p>
    <w:p>
      <w:pPr>
        <w:spacing w:after="0"/>
        <w:ind w:left="0"/>
        <w:jc w:val="both"/>
      </w:pPr>
      <w:r>
        <w:rPr>
          <w:rFonts w:ascii="Times New Roman"/>
          <w:b w:val="false"/>
          <w:i w:val="false"/>
          <w:color w:val="000000"/>
          <w:sz w:val="28"/>
        </w:rPr>
        <w:t>Батыс Қазақстан облысы әкімдігінің 2022 жылғы 17 наурыздағы № 38 қаулысы. Қазақстан Республикасының Әділет министрлігінде 2022 жылғы 28 наурызда №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Ауыл шаруашылығы министрінің 2019 жылғы 15 наурыздағы №108 "Асыл тұқымды мал шаруашылығын дамытуды, мал шаруашылығының өнiмдiлiгiн және өнім сапасын арттыруды субсидиялау қағидаларын бекiту туралы" (Нормативтік құқықтық актілерді мемлекеттік тіркеу тізілімінде №18404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Батыс Қазақстан облысының әкімдігі ҚАУЛЫ ЕТЕДІ:</w:t>
      </w:r>
    </w:p>
    <w:bookmarkEnd w:id="0"/>
    <w:bookmarkStart w:name="z4"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2022 жылға Батыс Қазақстан облысы бойынша асыл тұқымды мал шаруашылығын дамытуды, мал шаруашылығының өнiмдiлiгiн және өнім сапасын арттыруды субсидиялау бағыттары бойынша субсидиялар көлемдері бекітілсін.</w:t>
      </w:r>
    </w:p>
    <w:bookmarkEnd w:id="1"/>
    <w:bookmarkStart w:name="z5" w:id="2"/>
    <w:p>
      <w:pPr>
        <w:spacing w:after="0"/>
        <w:ind w:left="0"/>
        <w:jc w:val="both"/>
      </w:pPr>
      <w:r>
        <w:rPr>
          <w:rFonts w:ascii="Times New Roman"/>
          <w:b w:val="false"/>
          <w:i w:val="false"/>
          <w:color w:val="000000"/>
          <w:sz w:val="28"/>
        </w:rPr>
        <w:t>
      2. Осы қаулының орындалуын бақылау Батыс Қазақстан облысы әкімінің жетекшілік ететін орынбасарына жүктелсін.</w:t>
      </w:r>
    </w:p>
    <w:bookmarkEnd w:id="2"/>
    <w:bookmarkStart w:name="z6" w:id="3"/>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Батыс Қазақстан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Искалиев</w:t>
            </w:r>
            <w:r>
              <w:rPr>
                <w:rFonts w:ascii="Times New Roman"/>
                <w:b w:val="false"/>
                <w:i w:val="false"/>
                <w:color w:val="000000"/>
                <w:sz w:val="20"/>
              </w:rPr>
              <w:t>
</w:t>
            </w:r>
          </w:p>
        </w:tc>
      </w:tr>
    </w:tbl>
    <w:p>
      <w:pPr>
        <w:spacing w:after="0"/>
        <w:ind w:left="0"/>
        <w:jc w:val="both"/>
      </w:pPr>
      <w:bookmarkStart w:name="z8" w:id="4"/>
      <w:r>
        <w:rPr>
          <w:rFonts w:ascii="Times New Roman"/>
          <w:b w:val="false"/>
          <w:i w:val="false"/>
          <w:color w:val="000000"/>
          <w:sz w:val="28"/>
        </w:rPr>
        <w:t>
      "КЕЛІСІЛДІ"</w:t>
      </w:r>
    </w:p>
    <w:bookmarkEnd w:id="4"/>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Ауыл шаруашылығы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2022 жылғы</w:t>
            </w:r>
            <w:r>
              <w:br/>
            </w:r>
            <w:r>
              <w:rPr>
                <w:rFonts w:ascii="Times New Roman"/>
                <w:b w:val="false"/>
                <w:i w:val="false"/>
                <w:color w:val="000000"/>
                <w:sz w:val="20"/>
              </w:rPr>
              <w:t>17 наурыздағы № 38 қаулысына</w:t>
            </w:r>
            <w:r>
              <w:br/>
            </w:r>
            <w:r>
              <w:rPr>
                <w:rFonts w:ascii="Times New Roman"/>
                <w:b w:val="false"/>
                <w:i w:val="false"/>
                <w:color w:val="000000"/>
                <w:sz w:val="20"/>
              </w:rPr>
              <w:t>қосымша</w:t>
            </w:r>
          </w:p>
        </w:tc>
      </w:tr>
    </w:tbl>
    <w:bookmarkStart w:name="z10" w:id="5"/>
    <w:p>
      <w:pPr>
        <w:spacing w:after="0"/>
        <w:ind w:left="0"/>
        <w:jc w:val="left"/>
      </w:pPr>
      <w:r>
        <w:rPr>
          <w:rFonts w:ascii="Times New Roman"/>
          <w:b/>
          <w:i w:val="false"/>
          <w:color w:val="000000"/>
        </w:rPr>
        <w:t xml:space="preserve"> 2022 жылға Батыс Қазақстан облысы бойынша асыл тұқымды мал шаруашылығын дамытуды, мал шаруашылығының өнiмдiлiгiн және өнім сапасын арттыруды субсидиялау бағыттары бойынша субсидиялар көлемдері</w:t>
      </w:r>
    </w:p>
    <w:bookmarkEnd w:id="5"/>
    <w:p>
      <w:pPr>
        <w:spacing w:after="0"/>
        <w:ind w:left="0"/>
        <w:jc w:val="both"/>
      </w:pPr>
      <w:r>
        <w:rPr>
          <w:rFonts w:ascii="Times New Roman"/>
          <w:b w:val="false"/>
          <w:i w:val="false"/>
          <w:color w:val="ff0000"/>
          <w:sz w:val="28"/>
        </w:rPr>
        <w:t xml:space="preserve">
      Ескерту. Субсидиялар көлемдері жаңа редакцияда – Батыс Қазақстан облысы әкімдігінің 21.12.2022 </w:t>
      </w:r>
      <w:r>
        <w:rPr>
          <w:rFonts w:ascii="Times New Roman"/>
          <w:b w:val="false"/>
          <w:i w:val="false"/>
          <w:color w:val="ff0000"/>
          <w:sz w:val="28"/>
        </w:rPr>
        <w:t xml:space="preserve">№ 258 </w:t>
      </w:r>
      <w:r>
        <w:rPr>
          <w:rFonts w:ascii="Times New Roman"/>
          <w:b w:val="false"/>
          <w:i w:val="false"/>
          <w:color w:val="ff0000"/>
          <w:sz w:val="28"/>
        </w:rPr>
        <w:t xml:space="preserve"> қаулысымен (оның алғашқы ресми жарияланған күнінен кейін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 лар норматив тері,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сомасы,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193 577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1 935 770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тұқымдық бұқасын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1 828 500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Америка Құрама Штаттары, Солтүстік және Оңтүстік Америка, Еуропа елдерінен импортталған</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кемінде 50 бас ірі қара мал болатын ет өңдеуші кәсіпорындарға өткізілген немесе ауыстырылған ірі қара малдың еркек дарақтарының (оның ішінде сүтті және сүтті-етті тұқымдардың еркек дарақтары)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тiрiдей салмағы,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4 630 715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926 143</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Америка Құрама Штаттары, Солтүстік және Оңтүстік Америка, Еуропа елдерінен импортталған</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400 бастан басталатын шаруашылық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1 346 501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40 395,03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1 610 086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32 201,72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сүтті және сүтті-етті бағытындағы ірі қара малдың аналық басын қолдан ұрықтандыру жөніндегі көрсетілетін қызметтер үшін асыл тұқымды және дистрибьютерік орталықтарды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ұрықтандырылған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тоннадан басталатын нақты өндіріс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 5 миллион данадан басталатын нақты өндіріс (2023 жылғы 1 қаңтарға дейін қолданыста болады)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88 641 000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 5 миллион данадан басталатын нақты өндіріс (2023 жылғы 1 қаңтарға дейін қолданыста болады)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55 993 300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167 979,9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171 980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отардың өсімін молайту үшін пайдаланылатын асыл тұқымды тұқымдық қошқарды күтіп-бағу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Бордақылау алаңдарына бордақылау үшін немесе сою қуаты тәулігіне 300 бас болатын ет өңдеуші кәсіпорындарға өткізілген ұсақ малдардың еркек дарақтарының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35 880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ұяларымен селекциялық және асыл тұқымдық жұмыс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балара ұясы/ маусым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жылға арналған асыл тұқымды мал шаруашылығын дамытуды, мал шаруашылығының өнімділігін және өнім сапасын арттыруды субсидиялаудың резервтегі (күту парағындағы) субсидиялар көлемдері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тұқымдық бұқасын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 (2022 жылдың 1 қаңтарына дейін қолданыста болады)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миллион данадан басталатын нақты өндіріс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1 482 136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1 630,35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8 735 888</w:t>
            </w:r>
          </w:p>
        </w:tc>
      </w:tr>
    </w:tbl>
    <w:p>
      <w:pPr>
        <w:spacing w:after="0"/>
        <w:ind w:left="0"/>
        <w:jc w:val="both"/>
      </w:pPr>
      <w:r>
        <w:rPr>
          <w:rFonts w:ascii="Times New Roman"/>
          <w:b w:val="false"/>
          <w:i w:val="false"/>
          <w:color w:val="000000"/>
          <w:sz w:val="28"/>
        </w:rPr>
        <w:t>
      * Республикалық бюджет қаражаты есебінен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