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3d3f2" w14:textId="d83d3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 жылға арналған тыңайтқыштардың (органикалық тыңайтқыштарды қоспағанда) субсидияланатын түрлерінің тізбесін және тыңайтқыштарды сатушыдан сатып алынған тыңайтқыштардың 1 тоннасына (литріне, килограмына) арналған субсидиялар нормаларын, сондай-ақ тыңайтқыштарды (органикалық тыңайтқыштарды қоспағанда) субсидиялауға бюджеттік қаражат көлемдерін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әкімдігінің 2022 жылғы 30 маусымдағы № 127 қаулысы. Қазақстан Республикасының Әділет министрлігінде 2022 жылғы 5 шілдеде № 28727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Ауыл шаруашылығы министрінің 2020 жылғы 30 наурыздағы № 107 "Өсімдік шаруашылығы өнімінің шығымдылығы мен сапасын арттыруды субсидиялау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20209 болып тіркелген) сәйкес Батыс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Қоса беріліп отырған: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Осы қаулының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2022 жылға арналған тыңайтқыштардың (органикалық тыңайтқыштарды қоспағанда) субсидияланатын түрлерінің тізбесі және тыңайтқыштарды сатушыдан сатып алынған тыңайтқыштардың 1 тоннасына (литріне, килограмына) арналған субсидиялар нормалары бекітілсін.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Осы қаулының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2022 жылға арналған тыңайтқыштарды (органикалық тыңайтқыштарды қоспағанда) субсидиялауға бюджеттік қаражат көлемдері бекітілсін.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"Батыс Қазақстан облысының ауыл шаруашылығы басқармасы" мемлекеттік мекемесі заңнамада белгіленген тәртіппен: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Қазақстан Республикасы Әділет министрлігінде мемлекеттік тіркеуді;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ресми жариялағаннан кейін оның Батыс Қазақстан облысы әкімдігінің интернет-ресурсында орналастырылуын қамтамасыз етсін.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қаулының орындалуын бақылау Батыс Қазақстан облысы әкімінің жетекшілік ететін орынбасарына жүктелсін.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Осы қаулы алғашқы ресми жарияланған күнінен бастап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Батыс Қазақстан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 Искалиев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127 қаулысына 1-қосымша</w:t>
            </w:r>
          </w:p>
        </w:tc>
      </w:tr>
    </w:tbl>
    <w:bookmarkStart w:name="z1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тыңайтқыштардың (органикалық тыңайтқыштарды </w:t>
      </w:r>
      <w:r>
        <w:br/>
      </w:r>
      <w:r>
        <w:rPr>
          <w:rFonts w:ascii="Times New Roman"/>
          <w:b/>
          <w:i w:val="false"/>
          <w:color w:val="000000"/>
        </w:rPr>
        <w:t xml:space="preserve">қоспағанда) субсидияланатын түрлерінің тізбесі және тыңайтқыштарды сатушыдан </w:t>
      </w:r>
      <w:r>
        <w:br/>
      </w:r>
      <w:r>
        <w:rPr>
          <w:rFonts w:ascii="Times New Roman"/>
          <w:b/>
          <w:i w:val="false"/>
          <w:color w:val="000000"/>
        </w:rPr>
        <w:t xml:space="preserve">сатып алынған тыңайтқыштардың 1 тоннасына (литріне, килограмына) арналған </w:t>
      </w:r>
      <w:r>
        <w:br/>
      </w:r>
      <w:r>
        <w:rPr>
          <w:rFonts w:ascii="Times New Roman"/>
          <w:b/>
          <w:i w:val="false"/>
          <w:color w:val="000000"/>
        </w:rPr>
        <w:t>субсидиялар нормалары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Субсидияланатын тыңайтқыштардың түрлері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Тыңайтқыштағы әсер етуші заттардың құрамы (%)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Субсидиялар нормасы (теңге)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 (тонна, литр, килограмм)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 тыңайтқыштар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 селитрасы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N-34,4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89 250,0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 маркалы аммиак селитрасы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N-34,4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33,5% азоты бар аммиак-нитратты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N-33,5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аммоний нитраты, Б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249 500,0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сульфаты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сульфаты кристалданған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 түйіршіктелген В маркалы аммоний сульфаты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сульфаты, SiB маркалы (модификацияланған минералды тыңайтқыш)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сульфаты +BMZ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S-24, B-0,018, Mn-0,030, Zn-0,060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сульфаты 21%N+24%S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46,2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84 375,0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 Б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46,2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Карбамид, SiB маркалы (модификацияланған минералды тыңайтқыш)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Карбамид+BCMZ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N-46,2, B-0,02, Cu-0,03, Mn-0,030, Zn-0,060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 ЮТЕК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тыңайтқыш КАС+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N-28-34,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O-0,052, 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-0,046, Fe-0,04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70 250,0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азот тыңайтқышы КАС-32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азот тыңайтқышы КАС-32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азот тыңайтқышы (КАС)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аммонийлі-кемінде 6,8, N нитратты-кемінде 6,8, N амидті-кемінде 13,5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 сұйық тыңайтқыш (КАС)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КАС 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N-26,10, S-2,16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азотты тыңайтқыштар, КАС-28 маркалы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 сұйық тыңайтқыш КАС-28 маркалы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азот тыңайтқышы, КАС-30 маркалы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азот тыңайтқышы, КАС-30 маркалы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азот тыңайтқышы, КАС-32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азот тыңайтқышы (КАС), маркалы: КАС-32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азот тыңайтқышы, КАС+S (Күкірт)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N-24,3, S-2%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кешенді тыңайтқыштар, КАС+PKS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 S-1,5, P-0,87, K-0,57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Азот-әқтас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N-27, Са-5-6, Mg-3-4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 тыңайтқышы coten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N-42, N-NH2-42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Фосфорлы тыңайтқыштар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"Б" маркалы суперфосфат минералды тыңайтқыштар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-15, 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О-5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27 678,5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-15, 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О-2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"А" маркалы суперфосфат (аммонизацияланған суперфосфат (ASSP))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-15, 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О-2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күкірті бар азот-фосфорлы тыңайтқыш, SiB маркалы (модификацияланған минералды тыңайтқыш)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-24, CaO-14, Mg-0,5, 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Haifa UP, несепнәр фосфаты (17.5-44-0)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N-17,5,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 маркалы:18-44-0 (UP) кешенді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N-18%,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-44%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N10, P 46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92 812,5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N12, P 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12-52 маркалы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N12, P 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12-52 маркалы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Аммофоc 12:52, SiB маркалы (модификацияланған минералды тыңайтқыш)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12:52+B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P-52, B-0,03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12:52+Zn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P-52, Zn-0,21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Тукоқоспа маркалы: 10:46:0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Аммофос, 12:39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12, P 39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91 500,0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Аммофос, 11:42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P-42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Аммофос, 10:39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10:36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10:33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Калийлы тыңайтқыштар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Хлорлы калий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K-60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Хлорлы калий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О-60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Хлорлы калий, SiB маркалы (модификацияланған минералды тыңайтқыш)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О-43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Хлорлы калий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О-45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Solumop маркалы калий хлориді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О-60, KCl-95,8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 маркалы: 0-0-61 (KCl) Кешенді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О-61%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сульфаты (күкірт қышқылды калий)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O-52%, 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-53%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Күкіртқышқылды калий, SiB маркалы (модификацияланған минералды тыңайтқыш)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О-50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Тазартылған күкіртқышқылды калий (калий сульфаты)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О-53, 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калий сульфаты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K-53, S-18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сульфаты (Krista SOP)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О-52, 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сульфаты (Yara Tera Krista SOP)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О-52, 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сульфаты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О-51, 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Тазартылған күкірт қышқылды калий (калий сульфаты)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О-53, S-18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сульфаты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О-53, S-18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сульфаты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О-51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Еритін калий сульфаты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K2O-51,5, SO4-56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Тазартылған (I сорт, II сорт) күкіртқышқылды калий (калий сульфаты)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О-53, S-18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 маркалы: 0-0-51 (SOP) Кешенді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О-51%, 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-47%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тыңайтқыштар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Фосфорлы-калийлы тыңайтқыштар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Р-26%, К-5%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25 750,0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Р-27%, К-4%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Р-22%, К-4%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Р-17%, К-4%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12 маркалы күкірт бар Карбамид Агрохимикаты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N-33, S-12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108 325,0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7,5 маркалы Күкірт бар Карбамид Агрохимикаты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N-35, S-7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4 маркалы күкірт бар карбамид Агрохимикаты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N-40, S-4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11-37 маркалы Кешенді сұйық тыңайтқыштар (СКТ)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Р-37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98 036,0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10-34 маркалы Кешенді сұйық тыңайтқыштар (СКТ)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Р-34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15:15:15 маркалы азот-фосфор-калийлі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84 375,0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15:15:15 маркалы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15-15-15 маркалы нитроаммофоска (азофоска)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15-15-15 маркалы, азотты-фосфорлы-калийлі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NPK-тыңайтқышы, азот-фосфор-калийлі-нитроаммофоска (азофоска)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15 P 15 K 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15:15:15 маркалы, азотты-фосфорлы-калийлы (диаммофоска)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15 P 15 K 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15:15:15, SiB маркалы (модификацияланған минералды тыңайтқыш)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15 P 15 K 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Азотты-фосфорлы-калийлы тыңайтқыш нитроаммофоска азофоска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16 P 16 K 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16:16:16 маркалы азотты-фосфорлы-калийлы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16 P 16 K 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NPK 16:16:16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 NPK 16-16-16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16:16:16, SiB маркалы (модификацияланған минералды тыңайтқыш)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17:17:17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P-17, K-17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Жақсартылған гранулометриялық құрамды нитроаммофоска 16:16:16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Азотты-фосфорлы-калийлы тыңайтқыш, 7:7:7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 P-7, K-7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Жақсартылған гранулометриялық құрамдағы нитроаммофоска 8:24:24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P-24, K-24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Азотты-фосфорлы-калийлы тыңайтқышы, NPK-қосу 9-20-20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 P-20, K-20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Азотты-фосфорлы-калийлы тыңайтқыш, диаммофоска 9-25-25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 P-25, K-25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Азотты-фосфорлы-калийлы тыңайтқыш, 10:20:20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P-20, K-20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Жақсартылған гранулометриялық құрамдағы нитроаммофоска 17:0,1:28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P-0,1, K-28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Жақсартылған гранулометриялық құрамдағы нитроаммофоска 21:0,1:21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P-0,1, K-21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Жақсартылған гранулометриялық құрамдағы нитроаммофоска 15:24:16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P-24,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 NPK 16-16-8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Азотты-фосфорлы-калийлы тыңайтқыш диаммофоска 10-26-26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Азотты-фосфорлы-калийлы тыңайтқыш, (диаммофоска) NPK-1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Азотты-фосфорлы-калийлы тыңайтқыш, NPK-1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Азотты-фосфорлы-калийлы тыңайтқыш, 10-26-26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Азотты-фосфорлы-калийлы тыңайтқыш, 10:26:26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Азотты-фосфорлы-калийлы тыңайтқыш (диаммофоска), 10:26:26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10:26:26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Азотты-фосфорлы-калийлы тыңайтқыш, 10:20:20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20 K 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Азотты-фосфорлы-калийлы тыңайтқыш, 12:32:12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 P-32 K-12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Азотты-фосфорлы-калийлы тыңайтқыш, 13:19:19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P-19, K-19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Азотты-фосфорлы-калийлы тыңайтқыш 8-20-30 маркалы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P-20, K-30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Азотты-фосфорлы-калийлы тыңайтқыш, 8:20:30 маркалы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Азотты-фосфорлы-калийлы тыңайтқыш, 8:19:29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P-19, K-29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 NPK 13-13-24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P-13, K-24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14:14:23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P-14, K-23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маркалы: 19:4:19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P-4, K-19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 NPK 20-10-10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20 P 10 K 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маркалы: 21:1:21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P-1, K-21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 NPK 24-6-12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N-24, P-6, K-12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маркасы 23:13:8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P-13, K-8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NPK, маркасы 16:16:16+В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K-16, B-0,03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NPK, маркасы 16:16:16+Zn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K-16, Zn-0,21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NPK маркасы 16:16:16+BCMZ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K-16, B-0,02, Cu-0,03, Mn-0,030, Zn-0,060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(азофоска), маркасы NPK 20:10:10+S+Zn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20, P 10, K 10, Zn-0,21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Азотты-фосфорлы-калийлы құрамында күкірт бар тыңайтқыш NPK(S) 8-20-30(2)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P-20, K-30, S-2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Азотты-фосфорлы-калийлы тыңайтқыш NPKS-8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P-20, K-30, S-2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 NPK 20-10-10+S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P-10, K-10, S-4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Азотты-фосфорлы-калийлы құрамында күкірт бар тыңайтқыш NPК(S) 15-15-15(10)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K-15, S-10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 NPK 27-6-6+S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N-27, P-6, K-6, S-2,6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Азотты-фосфорлы-калийлы құрамында күкірт бар тыңайтқыш NPК(S)13-17-17(6)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P-17, K-17, S-6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Азотты-фосфорлы-калийлы құрамында күкірт бар тыңайтқыш NPК(S) 13-17-17(6)+0,15В+0,6Zn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P-17, K-17, S-6, В-0,15, Zn-0,6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14:14:23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P-14, K-23, S-1,7, Ca-0,5, Mg-0,9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23:13:8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P-13, K-8, S-1, Ca-0,5, Mg-0,4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Азотты-фосфорлы-калийлы тыңайтқыш (диаммофоска), 10:26:26 маркалы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K-26, S-1, Ca-0,8, Mg-0,8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Нитроаммофоска, 10:26:26 маркалы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Азотты-фосфорлы-калийлы тыңайтқыш, диаммофоска NPK 10:26:26+B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K-26, S-2, B-0,03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Азотты-фосфорлы-калийлы тыңайтқыш, диаммофоска NPK 10:26:26+Zn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K-26, S-2, Zn-0,21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Азотты-фосфорлы-калийлы тыңайтқыш, диаммофоска NPK 10:26:26+BMZ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K-26, S-2, B-0,018, Mn-0,03, Zn-0,06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Азотты-фосфорлы-калийлы тыңайтқыш, диаммофоска NPK 10:26:26+BCMZ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K-26, S-2, B-0,02, Mn-0,03, Zn-0,06, Cu-0,03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(азофоска), NPK 20:10:10+S+B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20, P 10, K 10, S-4, B-0,03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(азофоска), NPK 20:10:10+S+BMZ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P-10, K-10, S-4, B-0,02, Mn-0,03, Zn-0,06, Cu-0,03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Жақсартылған гранулометриялық құрамды нитроаммофоска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K-16, S-2, Ca-1, Mg-0,6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Жақсартылған гранулометриялық құрамды нитроаммофоска 16:16:16 маркалы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Нитроаммофоска. Кешенді азотты-фосфорлы-калийлы тыңайтқыш 16:16:16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K-16, S-2, Ca-1, Mg-0,6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8:24:24 маркалы жақсартылған гранулометриялық құрамды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P-24, K-24, S-2, Ca-1, Mg-0,6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17:0,1:28 маркалы жақсартылған гранулометриялық құрамды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P-0,1, K-28, S-0,5, Ca-0,5, Mg-0,5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21:0,1:21 маркалы жақсартылған гранулометриялық құрамды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P-0,1, K-21, S-2, Ca-1, Mg-0,6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15:24:16 маркалы жақсартылған гранулометриялық құрамды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P-24, K-16, S-2, Ca-1, Mg-0,6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Нитроаммофоска, 14:14:23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P-14, K-23, S-1,7, Ca-0,5, Mg-0,9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 күкірт құрамды тыңайтқыш, NP+S=20:20+14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100 446,0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 күкірт құрамды тыңайтқыш NP+S=20:20+14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20:20 маркалы күрделі азотты-фосфорлы күкірт құрамды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20:20 маркалы күрделі азотты-фосфорлы күкірт құрамды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S-8-14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минералды тыңайтқыш ФЕРТИМ (КМУ ФЕРТИМ) NPS (N-20, P-20 +S-14)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NP+S=16:20+12 маркалы азотты-фосфорлы күкірт құрамды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P-20,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Сульфоаммофос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P-20,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Сульфоаммофос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P-20,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 күкірт құрамды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P-20,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 күкірт құрамды Күрделі тыңайтқыш, 20:20+В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S-14, B-0,03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 күкірт құрамды күрделі тыңайтқыш, 20:20+ВMZ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S-14, B-0,018, Mn-0,030, Zn-0,060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 күкірт құрамды күрделі тыңайтқыш, 20:20+Zn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S-14, Zn-0,21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 күкірт құрамды күрделі тыңайтқыш, 20:20+BCMZ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S-14, B-0,02, Cu-0,03, Mn-0,030, Zn-0,060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Азот-фосфор-калий-күкірт құрамды күрделі тыңайтқыш, (NPКS-удобрение), Г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NH4-4,8, Р2О5-9,6, К2О-8,0, SO3-14,0, СаО-11,2, MgO-0,6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140 657,0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Азот-фосфор-күкірт құрамды тыңайтқыш, (NPS-тыңайтқыш), А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NH4, Кемінде-6, Р2О5 Кемінде-12, SO3 Кемінде-15, СаО Кемінде-14, MgO Кемінде-0,25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115 312,5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Фосфор-калий құрамды тыңайтқыш (РК-тыңайтқыш), А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Р2О5-14,8, К2О-8,0, СаО-13,8, MgО-0,48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118 117,5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Фосфор-калий-күкірт құрамды тыңайтқыш (РКS-тыңайтқыш), А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Р2О5-13,1, К2О-11, SО3-до 11, СаО-до 13,3, MgО-0,4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105 320,0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Фосфор-күкірт құрамды тыңайтқыш (РS-тыңайтқыш), B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Р2О5-16,5, K2O-10,0, CaO-15,5, MgO-0,54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65 963,5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суда еритін моноаммонийфосфат, А маркалы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P2О5-61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219 000,0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суда еритін моноаммонийфосфат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кристалды суда еритін А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12, P 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суда еритін кристалды тазартылған моноаммонийфосфат А, Б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12, P 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суда еритін кристалданған Б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12, P 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-61, N 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тазартылған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N-12%,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Growfert 12-61-0 (MAP)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N-12%,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монофосфат Калий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 52, K 34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464 285,5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монокалийфосфат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P-52, K-34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Монокалийфосфат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-52,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Монокалийфосфат (МКР)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-52,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0-34,4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Growfert 0-52-34 (MKP)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-52%,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O-34%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минералды тыңайтқыш ФЕРТИМ (КМУ ФЕРТИМ)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N-8,5%, P-13,8%, S-9,7%, Ca-25,8%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44 642,9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минералды тыңайтқыш ФЕРТИМ (КМУ ФЕРТИМ) NPS (N-9, P-14+S-10)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 P-14, S-10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Микротыңайтқыштар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Микроэлементтері бар "Биобарс-М" биотыңайтқышы күрделі-аралас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N-2-5%,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-0,66-1,6%, 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О-2-5%, S-0,66-1,6%, B-0,10, Fe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-0,15, Co-0,02, Mn-0,15, Cu-0,10, Mo-0,01, Zn-0,10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YaraLiva Calcinit (нитрат кальций) тыңайтқышы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N-15,5, NH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-1,1, NO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-14,4, CaO-26,5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167 500,0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нитраты YaraLivaТМ CALCINIT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Концентрацияланған кальций нитраты (Haifa-Cal Prime)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N-NО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-16,7, CaO-33, Ca-23,5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кальций нитраты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Са(NО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Haifa кальций селитрасы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N-15,5, NH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-1,1, NO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-14,4, CaO-26,5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Growfert 15-0-0+27 CaO (CN)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CaO-27%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селитрасы Abocol CN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N-15,5, N-NO3-14,4, CaO-26,5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 Kristalon Special 18-18-18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NH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-3,3, NO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-4,9, NКарб-9,8,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-18,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O-18, MgO-3, 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-5, B-0,025, Cu-0,01, Fe-0,07, Mn-0,04, Zn-0,025, Mo-0,004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576 000,0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Special 18-18-18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NH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-3,3, NO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-4,9, NКарб-9,8,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-18,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O-18, MgO-3, 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-5, B-0,025, Cu-0,01, Fe-0,07,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 Kristalon Red 12-12-36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NH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-1,9, NO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-10,1,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O-36, MgO-1, 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-27,5, B-0,025, Cu-0,01, Fe-0,07,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Red 12-12-36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NH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-1,9, NO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-10,1,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O-36, MgO-1, 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-2,5, B-0,025, Cu-0,01, Fe-0,07,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 Kristalon Yellow 13-40-13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NH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-8,6, NO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-4,4,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-40,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O-13, 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-27,5, B-0,025, Cu-0,01, Fe-0,07,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Yellow 13-40-13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NH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-8,6, NO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-4,4,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-40,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O-13, B-0,025, Cu-0,01, Fe-0,07,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 Kristalon Cucumber 14-11-31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NO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-7, NКарб-7,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O-31, MgO-2,5, 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-5, B-0,02, Cu-0,01, Fe-0,15, Mn-0,1, Zn-0,01, Mo-0,002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Cucumber 14-11-31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NO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-7, NКарб-7,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O-31, MgO-2,5, 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-5, B-0,02, Cu-0,01, Fe-0,15, Mn-0,1, Zn-0,01, Mo-0,002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суда еритін NPK тыңайтқышы микроэлементтермен Kristalon Brown 3-11-38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N-NO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O-38, MgO-4, 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-27,5, B-0,025, CuO-0,1, Fe-0,07, Mn-0,04, Mo-0,004, Zn-0,025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Kristalon Brown 3-11-38 (Қоңыр Кристалон)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N-NO3-3, P2O5-11, K2O-38, MgO-4, SO3-27,5, B-0,025, CuO-0,01, Fe-0,07, Mn-0,04, Mo-0,004, Zn-0,025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EDTA Fe 13%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Fe-13, N-0,5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Кристалды хелатты Ультрамаг тыңайтқышы: "хелат Fe-13"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Кристалды хелатты Ультрамаг тыңайтқышы: "хелат Zn-15"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Кристалды хелатты Ультрамаг тыңайтқышы: "хелат Mn-13"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Кристалды хелатты Ультрамаг тыңайтқышы: "хелат Cu-15"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AGRIPHOS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P205-29,1, K20-6,4,Cu-1, Fe-0,3, Mn-1,4, Zn-1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ZINTRAC 700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 Zn-40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MOLYTRAC 250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P2O5-15,3, Mo-15,3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10 830,0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BORTRAC 150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N-4,7, B-11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KOMBIPHOS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P205-29,7, K20-5,1, MgO-4,5, Mn-0,7, Zn-0,34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Growfert "Magnesium Sulphate"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МgО-16%, SО3-32%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Growfert 13-0-46 (NOP)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N-13%, K2O-46%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Growfert 11-0-0+15 MgO (MN)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N-11%, MgO-15%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214 500,0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BlackJak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Гуминді қышқылдар, фульво қышқылдары-3-5, ульмин және гумин қышқылдары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Terra-Sorb foliar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аминқышқылдары 9,3, N-2,1, B-0,02, Zn-0,07, Mn-0,04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Terra-Sorb complex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аминқышқылдары 20, N-5,5, B-1,5, Zn-0,1, Mn-0,1, Fe-1,0, Mg-0,8, Mo-0,001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Millerplex тыңайтқышы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P205-3, K20-3, теңіз балдырларының экстракты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5 796,0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Органо-минералды тыңайтқыш Millerplex (Миллерплекс)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VitaТМ Azos 300ТМ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S-22,8, N-15,2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Хлорсыз кешенді минералды тыңайтқыш Yara Mila Complex 12-11-18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P2O5-11, K2O-18, MgO-2,7, SO3-20, B-0,015, Mn-0,02, Zn-0,02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Mila NPK 16-27-7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P2O5-27, K2O-7, SO3-5, Zn-0,1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204 000,0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Mila NPK 12-24-12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P2O5-24, K2O-12, MgO-2, SO3-5,Fe-0,2, Zn-0,007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Mila NPK 9-12-25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 P2O5-12, K2O-25, MgO-2, SO3-6,5, В-0,02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YaraRega 9-5-26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 P2O5-5, K2O-26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YaraRega 9-0-36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 K2O-26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TM Seedlift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N-8,6, P2O5-15, Zn-15,8, Ca-9,7, жалпы органикалық көміртек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3 794,5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Органо-минералды тыңайтқыш Биостим "Старт"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аминқышқылдары-5,5, полисахаридтер-7,0, N-4,5, Р2О5-5,0, К2О-2,5, MgO-1,0, Fe-0,2, Mn-0,2, Zn-0,2, Cu-0,1, B-0,1, Mo-0,01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Органоминералды тыңайтқыш Биостим "Әмбебап"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аминқышқылдары-10,0, N-6,0, К2О-3,0%, SO3-5,0%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Органо-минералды тыңайтқыш Биостим "Өсу"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аминқышқылдары-4,0, N-4,0, Р2О5-10,0, SO3-1,0, MgO-2,0, Fe-0,4, Mn-0,2, Zn-0,2, Cu-0,1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Органо-минералды тыңайтқыш Биостим "Астық"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аминқышқылдары-7,0, N-5,5, Р2О5-4,5, К2О-4,0, SO3-2,0, MgO-2,0, Fe-0,3, Mn-0,7, Zn-0,6, Cu-0,4, B-0,2, Mo-0,02, Co-0,02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Органо-минералды тыңайтқыш Биостим "Майлы"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аминқышқылдары-6,0, N-1,2, SO3-8,0, MgO-3,0, Fe-0,2, Mn-1,0, Zn-0,2, Cu-0,1, B-0,7, Mo-0,04, Co-0,02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Органоминералды тыңайтқыш Биостим "Қызылша"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аминқышқылдары-6,0,N-3,5, SO3-2,0,MgO-2,5, Fe-0,03,Mn-1,2, Zn-0,5, Cu-0,03, B-0,5, Mo-0,02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Органо-минералды тыңайтқыш Биостим "Жүгері"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аминқышқылдары-6,0, N-6, SO3-6,0, MgO-2,0, Fe-0,3,Mn-0,2, Zn-0,9, Cu-0,3, B-0,3, Mo-0,02, Cо-0,2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Ультрамаг Комби тыңайтқышы "Жүгері үшін"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SO3-4,2%, MgO-2,0%, Fe-0,7%, Mn-0,7%, Zn-1,1%, Cu-0,6%, B-0,4%, Mo-0,003%, Ti-0,02%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Ультрамаг Комби тыңайтқышы "Майлы үшін"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SO3-2,5%, MgO-2,5%, Fe-0,5%, Mn-0,5%, Zn-0,5%, Cu-0,1%, B-0,5%, Mo-0,005%, Ti-0,03%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Ультрамаг Комби тыңайтқышы "Дәнді үшін"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SO3-4,5%, MgO-2,0%, Fe-0,8%, Mn-1,1%, Zn-1,0%, Cu-0,9%, Mo-0,005%, Ti-0,02%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Ультрамаг Комби тыңайтқышы "Бұршақты үшін"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SO3-1,0%, MgO-2,0%, Fe-0,3%, Cо-0,002%, Mn-0,4%, Zn-0,5%, Cu-0,2%, B-0,5%, Mo-0,036%, Ti-0,02%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Ультрамаг Комби тыңайтқышы "Картоп үшін"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SO3-2,5%, MgO-2,5%, Fe-0,3%, Cо-0,002%, Mn-0,6%, Zn-0,65%, Cu-0,2%, B-0,4%, Mo-0,005%, Ti-0,03%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Ультрамаг Комби тыңайтқышы "Қызылша үшін"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SO3-1,8%, MgO-2,0%, Fe-0,2%, Mn-0,65%, Zn-0,5%, Cu-0,2%, B-0,5%, Mo-0,005%, Ti-0,02%, Na2O-3,0%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тыңайтқышы, 6:14:35+2MgO+MЭ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P-14, K-35, MgO-2, В-0,02, Cu-0,005, Mn-0,05, Zn-0,01, Fe-0,07, Mo-0,004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360 000,0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тыңайтқышы, 12:8:31+2MgO+MЭ суда еритін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P-8, K-31, MgO-2, В-0,02, Cu-0,005, Mn-0,05, 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тыңайтқышы, 13:40:13+MЭ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P-40, K-13, В-0,02, Cu-0,005, Mn-0,05, 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тыңайтқышы, 15:15:30+1,5MgO+МЭ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K-30, MgO-1,5, В-0,02, Cu-0,005, Mn-0,05, 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тыңайтқышы, 18:18:18+3MgO+МЭ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P-18, K-18, MgO-3, В-0,02, Cu-0,005, Mn-0,05, 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тыңайтқышы, 20:20:20+МЭ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K-20, В-0,02, Cu-0,005, Mn-0,05, 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CoRoN 25-0-0 Plus 0,5% B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N-25, B-0,5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PLANSTAR 10/40/0+11 SO3+1,7ZN+0,5B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N-10%, P-40%, S-11%, B-0,5%, Zn-1,7%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660 000,0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АКтиВейв (ActiWave)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N-3%, К2O-8%, B-0,02%, C-12%, Fe-0,5% (EDDHSA), Zn-0,08% (EDTA), кайгидрин, бетаин, альгин қышқылы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(Viva)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N-3,0%, K2O-8,0%, C-8,0%, Fe-0,02% (EDDHSA), Полисахаридтер, Дәрумендер, Ақуыздар, Аминқышқылдары, Тазартылған Гумус Қышқылдары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1 879,6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Кендал ТЕ (Kendal TE)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Cu-23,0%, Mn-0,5%, Zn-0,5%, GEA 249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5 713,2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Бороплюс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Брексил Кальций (Brexil Ca)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CaO-20% (LSA), B-0,5%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2 265,6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Брексил Комби (Brexil Combi)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B-0,9%, Cu-0,3%(LSA), Fe-6,8% (LSA), Mn-2,6% (LSA), Mo-0,2% (LSA), Zn-1,1% (LSA)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Брексил Микс (Brexil Mix)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MgO-6% (LSA), B-1,2%, Cu-0,8% (LSA), Fe-0,6% (LSA), Mn-0,7% (LSA), Mo-1,0% (LSA), Zn-5,0% (LSA)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2 311,7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Брексил Мульти (Brexil Multi)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MgO-8,5%, B-0,5%, Fe-4%, Mn-4%, Zn-1,5%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Брексил Феррум (Brexil Fe)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Fe-10% (LSA)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1 813,2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Брексил Мырыш (Brexil Zn)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Zn-10% (LSA)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2 031,1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Brexil Mn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Mn-10% (LSA)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2 031,1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Кальбит C (Calbit C)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CaO-15% (LSA)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1 147,4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13:40:13 (Master 13:40:13)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N-13%, Р205-40%, К2O-13%, B-0,02%, Cu-0,005% (EDTA), Fe-0,07% (EDTA), Mn-0,03% (EDTA), Zn-0,01% (EDTA)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522,1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АгроМастер 13-40-13 (AgroMaster 13-40-13)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N-NO3-3,7, N-NH4-9,3, P2O5-40, K2O-13, SO3-3, Fe (ЭДТА)-0,12, Mn (ЭДТА)-0,08, B-0,04, Zn (ЭДТА)-0,05, Cu (ЭДТА)-0,03, Mo-0,02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(MASTER) 15:5:30+2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Р205-5%, К2O-30%, MgO-2%, B-0,02%, Cu-0,005% (EDTA), Fe-0,07% (EDTA), Mn-0,03% (EDTA), Zn-0,01%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АгроМастер 15-5-30+2 (AgroMaster 15-5-30+2)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N-NO3-8,4, N-NH4-3,6, N-NH2-3, P2O5-5, K2O-30, MgO-2, SO3-11, Fe (ЭДТА)-0,12, Mn (ЭДТА)-0,08, B-0,04, Zn (ЭДТА)-0,05, Cu (ЭДТА)-0,03, Mo-0,06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18:18:18+3MgO+S+TE (Master 18:18:18+3MgO+S+TE)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N-18%, Р205-18%, К2O-18%, MgO-3%,SO3-6%, B-0,02%, Cu-0,005% (EDTA), Fe-0,07% (EDTA), Mn-0,03% (EDTA), Zn-0,01%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АгроМастер 18-18-18+3 (AgroMaster 18-18-18+3)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N-NO3-5,1, N-NH4-3,5, N-NH2-9,4, P2O5-18, K2O-18, MgO-3, SO3-6, Fe (ЭДТА)-0,12, Mn (ЭДТА)-0,08, B-0,04, Zn (ЭДТА)-0,05, Cu (ЭДТА)-0,03, Mo-0,03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20:20:20 (Master 20:20:20)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N-20%, Р205-20%, К2O-20%, B-0,02%, Cu-0,005% (EDTA), Fe-0,07% (EDTA), Mn-0,03% (EDTA), Zn-0,01%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АгроМастер 20-20-20 (AgroMaster 20-20-20)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N-NO3-5,6, N-NH4-4, N-NH2-10,4, P2O5-20, K2O-20, Fe (ЭДТА)-0,12, Mn (ЭДТА)-0,08, B-0,04, Zn (ЭДТА)-0,05, Cu (ЭДТА)-0,03, Mo-0,04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3:11:38+4 (Master 3:11:38+4)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N-3%, Р205-11%, К2O-38%, MgO-4%, SO3-25, B-0,02, Cu0,005 (EDTA), Fe-0,07% (EDTA), Mn-0,03% (EDTA), Zn-0,01%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АгроМастер 3-11-38+4 (AgroMaster 3-11-38+4)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N-NO3-3, P2O5-11, K2O-38, MgO-4, SO3-27, Fe (ЭДТА)-0,12, Mn (ЭДТА)-0,08, B-0,04, Zn (ЭДТА)-0,05, Cu (ЭДТА)-0,03, Mo-0,05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3:37:37 (Master 3:37:37)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N-3%, Р205-37%, К2O-37%, B-0,02%, Cu-0,005% (EDTA), Fe-0,07% (EDTA), Mn-0,03% (EDTA), Zn-0,01%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АгроМастер 10-18-32 (AgroMaster 10-18-32)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N-NO3-6,5, N-NH4-3,5, P2O5-18, K2O-32, SO3-8, Fe (ЭДТА)-0,12, Mn (ЭДТА)-0,08, B-0,04, Zn (ЭДТА)-0,05, Cu (ЭДТА)-0,03, Mo-0,01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АгроМастер 17-6-18 (AgroMaster 17-6-18)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N-NO3-5, N-NH4-12, P2O5-6, K2O-18, SO3-29, Fe (ЭДТА)-0,12, Mn (ЭДТА)-0,08, B-0,04, Zn (ЭДТА)-0,05, Cu (ЭДТА)-0,03, Mo-0,07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Плантафол 10:54:10 (Plantafol 10:54:10)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N-10%, Р205-54%, К2O-10%, B-0,02%, Cu-0,05% (EDTA), Fe-0,1% (EDTA), Mn-0,05% (EDTA), Zn-0,05% (EDTA)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859,4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Плантафид 10-54-10 (Plantafeed 10-54-10)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P2O5-54, K2O-10, Fe (ЭДТА)-0,16, Mn (ЭДТА)-0,11, Zn (ЭДТА)-0,08, Cu (ЭДТА)-0,04, B-0,06, Mo-0,02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Плантафол 20:20:20 (Plantafol 20:20:20)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N-20%, Р205-20%, К2O-20%, B-0,02%, Cu-0,05% (EDTA), Fe-0,1% (EDTA), Mn-0,05% (EDTA), Zn-0,05%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Плантафид 20-20-20 (Plantafeed 20-20-20)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P2O5-20, K2O-20, Fe (ЭДТА)-0,16, Mn (ЭДТА)-0,11, Zn (ЭДТА)-0,08, Cu (ЭДТА)-0,04, B-0,06, Mo-0,02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Плантафол 30:10:10 (Plantofol 30:10:10)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N-30%, Р205-10%, К2O-10%, B-0,02%, Cu-0,05% (EDTA), Fe-0,1% (EDTA), Mn-0,05% (EDTA), Zn-0,05%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Плантафид 30-10-10 (Plantafeed 30-10-10)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N-30, P2O5-10, K2O-10, Fe (ЭДТА)-0,16, Mn (ЭДТА)-0,11, Zn (ЭДТА)-0,08, Cu (ЭДТА)-0,04, B-0,06, Mo-0,02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Плантафол 5:15:45 (Plantafol 5:15:45)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N-5%, Р205-15%, К2O-45%, B-0,02%, Cu-0,05% (EDTA), Fe-0,1% (EDTA), Mn-0,05% (EDTA), Zn-0,05%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Плантафид 5-15-45 (Plantafeed 5-15-45)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P2O5-15, K2O-45, S-11,3, Fe (ЭДТА)-0,16, Mn (ЭДТА)-0,11, Zn (ЭДТА)-0,08, Cu (ЭДТА)-0,04, B-0,06, Mo-0,02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Радифарм (Radifarm)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N-3%, К2O-8%, C-10, Zn-(EDTA), дәрумендер, сапониндер, бетаин, ақуыздар, аминқышқылдары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5 392,6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Мегафол (Megafol)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N-3%, К2O-8%, C-9%, фитогормондар, бетаин, дәрумендер, ақуыздар, аминқышқылдары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2 194,3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Свит (Sweet)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CaO-10, MgO-1, B-0,1, Zn-0,01 (EDTA), Моно-, ди-, три-, полисахаридтер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5 074,2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Бенефит ПЗ (Benefit PZ)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N-3%, C-10, нуклеотидтер, дәрумендер, ақуыздар, аминқышқылдары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5 868,5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Феррилен 4,8 (Ferrilеne 4,8)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Fe-6% (EDDHA)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2 445,8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Феррилен Триум (Ferrilene Trium)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Fe-6% (EDDHA/EDDHSA), Mn-1, (EDTA), K2O-6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Феррилен (Ferrilеne)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Fe-6% (EDDHSA)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 ДМП (Control DMP)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N-30%(АМИДТЫ АЗОТ), P2O5-17%(ФОСФОР ПЕНТОКСИДІ 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Yieldon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N-3,0, К2О-3,0, С-10,0, Zn-0,5, Mn-0,5, Mo-0,2, GEA689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1 612,7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 Kрем (МС Cream)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Mn-1,5, Zn-0,5, фитогормондар, аминқышқылдары, бетаин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 ЭКСТРА (MC EXTRA)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K2O-20, N-1,0, C-20, фитогормондар, бетаин, маннитол, ақуыздар, аминқышқылдары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6 362,7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 Сет (МС Set)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B-0,5, Zn-1,5 (EDTA), фитогормондар, аминқышқылдары, бетаин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2 392,3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Retrosal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Ca-8, Zn-0,2 (EDTA), дәрумендер, осмолиттер, бетаин, ақуыздар, аминқышқылдары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1 039,2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Боро-Н Агрохимикат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B-11, аминды N-3,7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Ультрамаг Бор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B-11, N-4,7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Ультрамаг тыңайтқышы "Молибден"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Mo-3, N-4,5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Фертикс (А маркалы, Б маркалы)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маркалы: N-15,38, MgO-2,04, So3-4,62, Cu-0,95, Fe-0,78, Mn-1,13, Zn-1,1, Mo-0,01, Ti-0,02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1 232,0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 маркалы: N-16,15, MgO-1,92, SO3-2,02, Cu-0,3, Fe-0,35, Mn-0,68, Zn-0,6, Mo-0,01, Ti-0,02 , B-0,6, Na2O-2,88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 SWISSGROW Phoskraft Mn-Zn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N-3%, P2O-30%, Mn-5%, Zn-5%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 SWISSGROW Bioenergy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N-7%, C-23%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 Nitrokal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N-9%, CaO-10%, MgO-5%, Mo-0,07%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1 719,0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 Super 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Р2О5-5%, К2О-40%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3 884,0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 BioStart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N-3%, Р2О5-30%, Zn-7%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1 964,5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 Phoskraft MKP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P2O5-35%, K2O-23%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 Curamin Foliar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N-3%, Сu-3%, аминқышқылы-42%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 Aminostim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N-14%, C-75%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 Sprayfert 312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N-27%,P2O5-9%, K2O-18%,B-0,05%, Mn-0,1%, Zn-0,1%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2 321,5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 Algamina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N-13%, P2O5-8%, K2O-21%,MgO-2%, Cu-0,08%,Fe-0,2%, Mn-0,1%,Zn-0,01%, C-17%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2 187,5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 Agrumax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N-16%, P205-5%, MgO-5%,B-0,2%, Fe-2%, Mn-4%, Zn-4%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 SWISSGROW Phomazin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N-3%, P2O5-30%, Mn-5%, Zn-5%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1 777,0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"Phomazin"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 Hordisan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N-2%, Cu-5%, Mn-20%, Zn-10%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 SWISSGROW Thiokraft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N-10%, P2O5-15%, K2O-5%, SO3-30%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 Vigilax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N-6%, C-23%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 SWISSGROW Fulvimax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"Vittafos Zn"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N-3%, P2O5-33%, Zn-10%.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"Vittafos Cu"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N-11%, P2O5-22%, Cu-4%.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1 919,5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"Vittafos Mn"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N-3%, P2O5-30%, Mn-7%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"Vittafos PK"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P2O5-30%, K2O-20%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Vittafos NPK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N-3%, P2O5-27%, K2O-18%, B-0,01%, Cu-0,02%, Mn-0,02%, Mo-0,001%,Zn-0,02%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5 594,5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Vittafos Plus, NPK маркалы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N-2%, P2O5-27%, K2O-6%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1 562,5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Vittafos Plus маркалы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"Polystim Global"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N-8%, P2O5-11%, К2О-5%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1 964,5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"Nematan"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N-2%, аминқышқылы-25%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"Start-Up"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N-6%, C-24%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тыңайтқыш"Alginamin"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N-12%, C-9,5%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2 455,5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тыңайтқыш"Ammasol"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N-12%, SO3-65%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"Humika PLUS"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"Kalisol"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К2О-25%, ЅО3-42%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"Boramin"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N-0,5%, B-10%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"Biostim"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N-1%, С-3%, аминқышқылы-6%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25 669,5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тыңайтқыш"Bio Kraft"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N-7%, C-24%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2 678,5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тыңайтқыш"Folixir"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N-4%, P2O5-8%, K2O-16%,Mg-2%, B-0,02%, Cu-0,05%, Fe-0,1%, Mn-0,05%, Mo-0,005%, Zn-0,1%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1 964,5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"Caramba"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N-20%, C-11,4%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"Calvelox"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CaO-12%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"Cabamin"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N-0,5%, CaO-12%, B-3%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1 719,0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"Carmina"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N-4%, C-20%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2 455,5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"Growcal"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N-9%, CaO-18%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"POTENCIA"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N-10%, C-33%, L-аминқышқылы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Growfert+Micro: 10-52-10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N-10%, P2O5-52%, K2O-10%, B-0,01%, Cu-0,01%, Fe-0,02%, Mn-0,01%, Mo-0,005%, Zn-0,01%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Growfert+Micro: 13-6-26+8 CaO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N-13%, P2O5-6%, K2O-26%, CaO-8%, B-0,01%, Cu-0,01%, Fe-0,02%, Mn-0,01%, Mo-0,005%, Zn-0,01%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Growfert+Micro: 15-5-30+2MgO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P2O5-5%, K2O-30%, MgO-2%, B-0,01%, Cu-0,01%, Fe-0,02%, Mn-0,01%, Mo-0,005%, Zn-0,01%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Growfert+Micro: 15-30-15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P2O5-30%, K2O-15%, B-0,01%, Cu-0,01%, Fe-0,02%, Mn-0,01%, Mo-0,005%, Zn-0,01%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Growfert+Micro: 16-8-24+2MgO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N-16%, P2O5-8%, K2O-24%, MgO-2%, B-0,01%, Cu-0,01%, Fe-0,02%, Mn-0,01%, Mo-0,005%, Zn-0,01%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Growfert+Micro: 18-18-18+1MgO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N-18%, P2O5-18%, K2O-18%, MgO-1%, B-0,01%, Cu-0,01%, Fe-0,02%, Mn-0,01%, Mo-0,005%, Zn-0,01%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Growfert+Micro: 20-10-20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N-20%, P2O5-10%, K2O-20%, B-0,01%, Cu-0,01%, Fe-0,02%, Mn-0,01%, Mo-0,005%, Zn-0,01%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Growfert+Micro: 20-20-20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N-20%, P2O5-20%, K2O-20%, B-0,01%, Cu-0,01%, Fe-0,02%, Mn-0,01%, Mo-0,005%, Zn-0,01%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Growfert+Micro: 8-20-30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N-8%, P2O5-20%, K2O-30%, B-0,01%, Cu-0,01%, Fe-0,02%, Mn-0,01%, Mo-0,005%, Zn-0,01%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Growfert+Micro: 3-5-55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N-3%, P2O5-5%, K2O-55%, B-0,01%, Cu-0,01%, Fe-0,02%, Mn-0,01%, Mo-0,005%, Zn-0,01%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Growfert+Micro: 3-8-42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N-3%, P2O5-8%, K2O-42%, B-0,01%, Cu-0,01%, Fe-0,02%, Mn-0,01%, Mo-0,005%, Zn-0,01%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Growfert: 0-60-20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P2O5-60%, K2O-20%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Growfert: 0-40-40+Micro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P2O5-40%, K2O-40%, B-0,01%, Cu-0,01%, Fe-0,02%, Mn-0,01%, Mo-0,005%, Zn-0,01%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"Fosiram"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P2O5-35%, K2O-20%, MgO-3%, Cu-12%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2 946,5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"Etidot 67"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В-21%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"Ferromax"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N-0,5%, Fe-6%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1 562,5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"Ferrovit"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N-0,5%, Fe-9%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"Growbor"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N-0,5%, В-17%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"Sancrop"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N-1%, C-26%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"Nutrimic Plus"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N-10%, P2O5-5%, K2O-5%, MgO-3,5%, B-0,1%, Fe-3%, Mn-4%, Zn-6%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2 634,0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"Vittaspray"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N-5%, P2O5-10%, K20-20%, CaO-1,5%, MgO-1,5%, B-1,5%, Cu-0,5%, Fe-0,1%, Mn-0,5%, Mo-0,2%, Zn-4%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 Изагри-К, Калий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K-15,2, P-6,6, N-6,6, S-4,6 Mn-0,33, Cu-0,12, Zn-0,07, Fe-0,07, Mo-0,07, B-0,01, Se-0,003, Co--0,001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 Изагри-К, Мыс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Cu-11,14, N-10,79, S-8,96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1 391,5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 Изагри-К, Азот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N-41,1, K-4,11, P-2,47, S-2,33, Mg-0,48, Zn-0,27, Cu-0,14, Mo-0,07, Fe-0,04, B-0,03, Mn-0,02, Se-0,03, Co-0,01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 Изагри-К, Мырыш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Zn-12,43, N-5,53, S-4,88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1 014,0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 Изагри-М, Бор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B-12,32, Mo-1,0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1 151,5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 Изагри-К, Фосфор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P-27,7, N-9,7, K-6,8, Mg-0,27, S-0,53, Cu-0,13, Zn-0,40, Fe-0,16, Mn-0,08, B-0,23, Mo-0,08, Co-0,02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 Изагри-К, Вита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Zn-2,51, Cu-1,92, Mn-0,37, Mo-0,22, B-0,16, Fe-0,40, Co-0,11, Ni-0,006, N-3,20, K-0,06, S-9,34, Mg-2,28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 Изагри-М, Форс Рост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Zn-3,36, Cu-3,76, Mn-0,37,Fe-0,54, Mg-2,37, S-15,2, Mo-0,22, B-0,16, Co-0,23, Li-0,06, Ni-0,02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 Изагри-К, Форс питание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N-6,9, P-0,55, K-3,58, Mo-0,67, B-0,57, Cr-0,12, V-0,09, Se-0,02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Nutrimix (Нутримикс)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S-15, Cu-3, Mn-4, Mo-0,04 Zn-3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1 120 000,0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Nutribor (Нутрибор)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В-8, N-6, MgO-5, Mn-1, Mo-0,04 Zn-0,1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1 010 000,0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NutriSEED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Cu-7 грамм/литр, Mn-50 грамм/литр, Zn-17 грамм/литр, N-30 грамм/литр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2 310 000,0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Easy Start TE Max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P-48, Mn-0,1, Fe-0,6, Zn-1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Аминокат тыңайтқышы 10%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(белсенді) аминқышқылдары-10%, барлығы N-3, оның ішінде аммонийлы-0,6, нитратты-0,7, органикалық 1,7, P2O5-1, K2O-1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АТЛАНТЕ ПЛЮС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P2O5-18, K2O-16, (Р және К калий фосфаты түріндегі-КН2РО3), салицил қышқылы, бетаиндер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4 017,5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КЕЛИК К-SI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 хелатты-15, Si2O-10 хелаттандырушы агент EDTA-2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"Волски Моноформы" сұйық микротыңайтқышы "Волски Моно -Күкірт"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 SO3-72, MgO-2,3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"Волски Моноформы" сұйық микротыңайтқышы "Волски Моно -Бор"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1 281,3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"Волски Моноформы" сұйық микротыңайтқышы "Волски Моно -Мырыш"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Zn-6,1, N-5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1 281,3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"Волски Микрокомплекс" Кешенді сұйық минералды тыңайтқышы "Микромак"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 0,61-3,55, Zn:0,52-3,11, В:0,18-0,61, Mn:0,18-0,49,Fe:0,19-0,49, Mo:0,27-1,14, Со:0,18-0,31, Se: 0,004-0,012, Cr: 0,031-0,194, Ni:0,008-0,015, Li:0,044-0,129, V:0,034-0,158, N:0,3-4,4, P2О5:0,2-0,6, K2О:0,84-5,9, SО3:1,0-5,0, MgО:0,34-2,08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1 363,8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"Волски Микрокомплекс" Кешенді сұйық минералды тыңайтқышы "Микроэл"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 0,6, Zn: 1,3, В: 0,15, Mn: 0,31, Fe: 0,3, Mo: 0,2, Со: 0,08, Se:0,009, Cr:0,001, Ni: 0,006, Li: 0,04, N: 0,4, K2О: 0,03, SО3:5,7,MgО: 1,32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1 383,9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"Волски Микрокомплекс" Кешенді сұйық минералды тыңайтқыш "Экомак"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Cu-0,97, Zn-0,98, B-0,35, Mn-0,58, Fe-0,35, Mo-0,09, N-2,4, P2O5-0,61, K2O-1,77, SO3-4,9, MgO-0,97, Co-0,18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1 611,6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"Страда" Кешенді сұйық минералды тыңайтқыш "Страда N"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Cu:0,06, Zn:0,13, В:0,016, Mn:0,05, Fe:0,03, Mo:0,05, Со:0,001, Se:0,001, N:27, P2О5:2, K2О:3, SО3:1,26, MgО: 0,15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"Страда" Кешенді сұйық минералды тыңайтқышы "Страда Р"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Cu:0,07, Zn:0,16, В:0,02, Mn:0,05, Fe:0,07, Mo:0,05, Со:0,01, Se:0,002, N:5, P2О5:20, K2О:5, SО3:0,8, MgО:0,18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"Страда" Кешенді сұйық минералды тыңайтқышы "Страда К"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Cu:0,005, Zn:0,005, В:0,009, Mn:0,019, Fe:0,02, Mo:0,001, Со:0,001, Se:0,001, N:4, P2О5:5, K2О:12, SО3:3,5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KEY FEEDS IRON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K-NOW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К2О-30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MAXSOLI 20-20-20+ME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P2O5-20, Cu-0,01, Fe-0,02, Mn-0,01, Zn-0,01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 BZnFe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B-6, Zn-9,Fe-5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KEY FEEDS ZINC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WHITE LABEL BORON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B-9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бор тыңайтқышы "BORON"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Boron 150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Бороэтаноламин-98-100, оның ішінде В-10,6-11%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Супер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N-10,0%, 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О-5,0%, MgO-2,46%, SO3-0,35%, Cu-0,37%, В-0,37%, Fe-0,07%, Mn-0,04%, Zn-0,21%, Мо-0,002%, аминқышқылдары-2,86%, органикалық қышқылдар-2,30%, моносахаридтер-0,00403%, фитогормондар-0,00046%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Макро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N-11,1%, P2O5-4,03%, К2О-6,47%, SO3-0,02%, Cu-0,01%, В-0,02%, Fe-0,02%, Mn-0,01%, Zn-0,01%, аминқышқылдары-3,0%, органикалық қышқылдар-0,7%, полисахаридтер-0,00388%, фитогормондар-0,00044%.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Микро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N-3,98%, MgO-4,53%, SO3-3,91%, Cu-0,51%, В-0,51%, Fe-0,60%, Mn-0,94%, Zn-0,50%, Мо-0,002%, аминқышқылдары-5,19%, органикалық қышқылдар-5,30%, полисахаридтер-0,00379%, фитогормондар-0,00043%, гуминді қышқылдар-0,25%, фульвоқышқылдары-0,045%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Моно Бор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В-10,95%, аминқышқылдары-1,5%, моносахаридтер-0,00368%, фитогормондар-0,00042%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Моно Марганец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Mn-10,84%, N-2,66%, SO3-4,41%, аминқышқылдары-1,39%, органикалық қышқылдар-7,20%, моносахаридтер-0,00329%, фитогормондар-0,00038%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Моно Мыс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N-5,40%, SO3-2,66%, Cu-5,65%, аминқышқылдары-2,68%, органикалық қышқылдар-6,20%, моносахаридтер-0,00397%, фитогормондар-0,00045%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Моно Мырыш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Zn-7,67%, N-5,41%, SО3-3,61%, аминқышқылдары-2,78%, органикалық қышқылдар-8,35%, моносахаридтер-0,00385%, фитогормондар-0,00044%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Кальций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N-8,86%, MgO-0,71%, SO3-0,77%, СаО-15,0%, Cu-0,02%, В-0,04%, Fe-0,21%, Mn-0,11%, Zn-0,02% , аминқышқылдары-0,78%, органикалық қышқылдар-0,10%, полисахаридтер-0,00347%, фитогормондар-0,0004%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Фосфор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N-4,53%, Р2О5-30,00%, В-0,51%, Zn-0,51%, SO3-0,25%, аминқышқылдары-0,08%, органикалық қышқылдар-4,5%, полисахаридтер-0,00365%, фитогормондар-0,00042%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Молибден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N-3,34%, SO3-0,25%, В-0,50%л, Мо-3,00%, Zn-0,50%, аминқышқылдары-4,26%, органикалық қышқылдар-16,5%, полисахаридтер-0,00417%, фитогормондар-0,00048%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АМИНО МАКС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N-1,7%, MgO-0,1%, SO3-0,08%, Cu-0,015%, В-0,01%, Fe-0,01%, Mn-0,02%, Мо-0,006%, Zn-0,02%, Р2 О5-1,0%, К2О-1,1%, Si-0,004%, Co-0,004%, аминқышқылдары-35,0%, моносахаридтер-0,1%, фитогормондар-0,012%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ТЕРРА 3:18:18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N-3,0%, Р2 О5-18,0%, К2О-18,0%, MgO-0,015%, SO3-0,015%, В-0,022%, Cu-0,038%, , Fe-0,07%, Mn-0,030%, Мо-0,015%, Zn-0,015%,, Si-0,015%, Co-0,0015%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837,5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ТЕРРА 5:20:5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N-5,0%, Р2 О5-20,0%, К2О-5,0%, MgO-0,010%, SO3-0,010%, В-0,020%, Cu-0,040%, , Fe-0,070%, Mn-0,035%, Мо-0,010%, Zn-0,010%,, Si-0,010%, Co-0,001%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ТЕРРА 9:18:9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N-9,0%, Р2 О5-18,0%, К2О-9,0%, MgO-0,012%, SO3-0,012%, В-0,018%, Cu-0,04%, , Fe-0,065%, Mn-0,028%, Мо-0,012%, Zn-0,012%,, Si-0,012%, Co-0,0012%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"SunnyMix бидай"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N-4% P2O5-40% K2O-5,48% B-4,5% Zn-14,6% Mo-0,5% MgO-6,56% Mn-21,1% Fe-14% S-7,95 Cu-7,6%, органикалық қышқылдар-25 грамм/литр, аминқышқылдары-25 грамм/литр, өсімдіктердің иммунитеті және өсу стимуляторы-10 грамм/литр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SunnyMix B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N-4,05% B-10,2%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"SunnyMix әмбебап"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N-2,33% P2O5-20,3% K2O-13,7% B-5,1% Zn-5,6% Mo-0,06% Co-0,01% MgO-8,2% Mn-8,13% Fe-1,0% Cu-1,6%, органикалық қышқылдар-25 грамм/литр, аминқышқылдары-25 грамм/литр, өсімдіктердің иммунитеті және өсу стимуляторы-10 грамм/литр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SunnyMix Zn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Zn-12,5%, N-16,4%, +аминқышқылдары-85 грамм/литр, өсімдіктердің иммунитеті және өсу стимуляторы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SunnyMix күнбағыс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N-1,2% MgO-8,36% Mn-7,0% S-10,7%, Mo-4,0%, +органикалық қышқылдар-25 грамм/литр, аминқышқылдары-25 грамм/литр, өсімдіктердің иммунитеті және өсу стимуляторы-10 грамм/литр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SunnyMix вегетация бұршақтылар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N-5,51% P2O5-20,2% K2O-13,7% B-3,4% Zn-1,7%S-6,8% Mo-0,2% Co-0,02% MgO-2,5% Mn-5,8% CaO-1,75% Fe-2,0% Cu-7,6%,органикалық қышқылдар-25 грамм/литр, аминқышқылдары-25 грамм/литр, өсімдіктердің иммунитеті және өсу стимуляторы-10 грамм/литр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SunnyMix дәнді дақылдар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N-2,73%, Cu-5,4%, Zn-5,3%, Mo-1,3%, Mn-2,43%, CaO-3,41%, Fe-3,85% +органикалық қышқылдар-25 грамм/литр, аминқышқылдары-25 грамм/литр, өсімдіктердің иммунитеті және өсу стимуляторы-10 грамм/литр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Гумат Актив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гуминді қышқылдары 12%, фульво қышқылдары 2%, органикалық төмен молекулалы қышқылдар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Rooter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P2O5-0,15, K2O-3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Leili 2000 Pro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N-9, P2O5-3, K2O-6, Fe-0,16, Mn-0,4, Zn-0,12, Cu-0,8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3 064,0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Сиамино Про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K2O-3, CaO-7, Mg-4,7, Fe-7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2 577,5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DOUBLE WIN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P2O5-20, K2O-20, MgO-3, Fe-0,12, Mn-0,08, B-0,04, Zn-0,05, Cu-0,03, Mo-0,01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GUMIFULL PRO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P2O5-2, K2O-8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Boron pH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P2O5-13, B-7,7, Cu-0,05, Fe-0,1, Mn-0,05, Zn-0,05, Mo-0,001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2 428,6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Combi Plus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N-30, K2O5-22,5, MgO-2, Mn-0,15, B-1,3, Mo-0,001, Cu-0,15, Fe-0,02, Zn-0,05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2 196,4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Bio Aminoplant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 P2O5-2, K2O5-2, аминқышқылы-12,5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Bio Vita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N-4,1, Mn-3,0, Fe-0,5, Zn-0,5, SO3-5,7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3 303,6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Terios Universal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N-7,4, P2O5-10,6, SO3-2,3, Cu-1,7, Mn-1, Zn-1,7, Mo-0,3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5 714,3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Universal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N-11,4, P2O5-11,4, K2O-8,6, B-0,71, Cu-0,015, Fe-0,031, Mn-0,026, Co-0,001, Zn-0,71, Mo-0,002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Microplant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K2O-10, MgO-3, SO3-13, B-0,3, Cu-0,05, Fe-1, Mn-1,5, Zn-1, Mo-0,01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3 357,1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SUPER FK 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O-18,8%,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O-6,3%, Na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O-5,8%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Mantrac Pro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N-3,8%, Mn-27,4%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Лигногумат АМ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Гуминді заттардың тұздары-80,0-90,0%,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O-9,0%, S-3,0%. Fe-0,01-0,20%, Mn-0,01-0,12%, Cu-0,01-0,12%, Zn-0,01-0,12%, Mo-0,005-0,015%, Se-0-0,005%, B-0,01-0,15%, Co-0,01-0,12%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Лигногумат БМ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Гуминді заттардың тұздары-80,0-90,0%,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O-5,0-19,0%, S-3,0%. Fe-0,01-0,20%, Mn-0,01-0,12%, Cu-0,01-0,12%, Zn-0,01-0,12%, Mo-0,005-0,015%, Se-0-0,005%, B-0,01-0,15%, Co-0,01-0,12%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Лигногумат ВМ-NPK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Гуминді заттардың тұздары-40,0-45,0%,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O-5,0-19,0%, S-1,5%. Fe-0,005-0,1%, Mn-0,005-0,06%, Cu-0,005-0,06%, Zn-0,005-0,06%, Mo-0,003-0,008%, Se-0-0,002%, B-0,01-0,15%, Co-0,005-0,06%, N-0,1-16,0%, P-0,1-24,0%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Лигногумат марки Б СУПЕР БИО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Гуминді заттардың тұздары-80,0-90,0%,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O-9,0%, S-3,0%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ФУЛЬВОГУМАТ тыңайтқышы, ЭКСПРЕСС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N-2,5%, K-1,35%, S-2,5%, гумин қышқылдарының калий тұздары-12%, фульво қышқылының калий тұздары-3%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1 384,0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ФУЛЬВОГУМАТ тыңайтқышы, ЭКСТРИМ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 қышқылдарының калий тұздары-14%, фульво қышқылының калий тұздары-4%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1 384,0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ФУЛЬВОГУМАТ тыңайтқышы, БИОСТАРТ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гумин қышқылдарының калий тұздары-45%, биокатализатор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&lt;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35 714,5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Foliar 09-12-40+0,5MgO+ME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N-9%, P2O5-12%, K2O-40%, MgO-0,5%, В-0,03%, Cu-0,04%, Fe-0,12%, Mn-0,06%, Mo-0,005%, Zn-0,06%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Foliar 10-45-15+0,5MgO+ME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N-10%, P2O5-45%, K2O-15%, MgO-0,5%, В-0,03%, Cu-0,04%, Fe-0,12%, Mn-0,06%, Mo-0,005%, Zn-0,06%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Foliar 20-20-20+0,5MgO+ME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N-20%, P2O5-20%, K2O-20%, MgO-0,5%, В-0,03%, Cu-0,04%, Fe-0,12%, Mn-0,06%, Mo-0,005%, Zn-0,06%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19-19-19+2MgO+ME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N-19%, P2O5-19%, K2O-19%, 2MgO+ME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522 321,0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03-07-37+2MgO+ME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N-3%, P2O5-7%, K2O-37%, 2MgO+ME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13-40-13+ME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N-13%, P2O5-40%, K2O-13%+ME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Nutriflex C 17-7-21+3MgO+TE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N-17%, P2O5-7%, K2O-21%, MgO-3%, B-0,04%, Cu-0,06%, Fe-0,2%, Mn-0,25%, Mo-0,007, Zn-0,04%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577 200,0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Nutriflex T 15-8-25+3,5 MgO+TE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P2O5-8%, K2O-25%, MgO-3,5%, B-0,03%, Cu-0,004%, Fe-0,2%, Mn-0,25%, Mo0,007, Zn-0,05%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Nutriflex S 14-6,5-26+3,2MgO+TE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P2O5-6,5, K2O-26, 3,2MgO+МЕ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Nutriflex F 18-6-19+3MgO+TE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P2O5-6, K2O-19+3MgO+TЕ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Powerfol B SP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1 114,5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Powerfol Boron SL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N-5,0, B-10,9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Speedfol Amino Flower&amp;Fruit SC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N-9,2, P2O5-6,8, K2O-18,2, SO3-2,3, B-0,101, Fe-0,051, Mo-0,005, Mn-0,021, Zn-0,051, Cu-0,021, аминқышқылдары-0,8, ауксиндер-0,68, цитокининдер-0,41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Speedfol Amino Calmag SL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CaO-6,7, MgO-2,7, аминқышқылдары-33,5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Speedfol Amino Starter SC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N-10,6, P2O5-12,1, K2O-13,1, SO3-3,5, B-0,101, Fe-0,051, Mo-0,005, Zn-0,051,Mn-0,021, Cu-0,021, аминқышқылдары-0,8, ауксиндер-0,68, цитокининдер-0,41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Speedfol Amino Vegetative SC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N-16,5, P2O5-7,6, K2O-12,0, SO3-2,3, B-0,101, Fe-0,051, Mo-0,005, Zn-0,051, Mn-0,021, Cu-0,021, аминқышқылдары-0,8, ауксиндер-0,41, ауксиндер-0,41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Speedfol Marine SL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N-0,3, P2O5-7,3, K2O-4,9, B-0,089, Zn-0,26, аминқышқылдары-5,1, цитокининдер-0,025, ауксиндер-8,8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тыңайтқышы Poly-Feed 5.1.1 Формуласы: Poly-Feed GG 15-30-15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P2O5-30, K2O-15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тыңайтқышы Poly-Feed 5.1.1 Формуласы: Poly-Feed GG 19-19-19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P2O5-19, K2O-19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тыңайтқышы Poly-Feed 5.1.1 Формуласы: Poly-Feed Drip 11-44-11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P2O5-44, K2O-11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тыңайтқышы Poly-Feed 5.1.1 Формуласы: Poly-Feed Drip 15-30-15+2MgO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P2O5-30, K2O-15, 2MgO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тыңайтқышы Poly-Feed 5.1.1 Формуласы: Poly-Feed Drip 19-19-19+1MgO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P2O5-19, K2O-19, 1MgO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тыңайтқышы Poly-Feed 5.1.1 Формуласы: Poly-Feed Drip 26-12-12+2MgO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 P2O5-12, K2O-12, 2MgO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тыңайтқышы Poly-Feed 5.1.1 Формуласы: Poly-Feed Drip 20-20-20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P2O5-20, K2O-20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тыңайтқышы Poly-Feed 5.1.1 Формуласы: Poly-Feed Foliar 21-21-21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P2O5-21, K2O-21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тыңайтқышы Poly-Feed 5.1.1 Формуласы: Poly-Feed Foliar 8-52-17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P2O5-52, K2O-17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тыңайтқышы Poly-Feed 5.1.1 Формуласы: Poly-Feed Foliar 23-7-23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P2O5-7, K2O-23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тыңайтқышы Poly-Feed 6.0.1, тотықтырғыш. Формуласы: Poly-Feed GG 16-8-32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P2O5-8, K2O-32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тыңайтқышы Poly-Feed 6.0.1, тотықтырғыш. Формуласы: Poly-Feed Drip 14-7-21+2MgO2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P2O5-7, K2O-21, 2MgO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тыңайтқышы Poly-Feed 6.0.1, тотықтырғыш. Формуласы: Poly-Feed Drip 14-7-28+2MgO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P2O5-7, K2O-28, 2MgO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тыңайтқышы Poly-Feed 6.0.1, тотықтырғыш. Формуласы: Poly-Feed Drip 12-5-40+2MgO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P2O5-5, K2O-40, 2MgO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тыңайтқышы Poly-Feed 6.0.1, тотықтырғыш. Формуласы: Poly-Feed Foliar 16-8-34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P2O5-8, K2O-34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тыңайтқышы Poly-Feed 6.0.1, тотықтырғыш. Формуласы: Poly-Feed Foliar 12-5-40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P2O5-5, K2O-40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Еритін NPK тыңайтқышы Poly-Feed 9.0.1. тотықтырғыш аммоний нитратпен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P2O5-10, K2O-27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NPKтыңайтқышы Poly-Feed 10.0.1 аммоний нитратымен Формуласы Poly-Feed GG 20-9-20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P2O5-9, K2O-20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Формуласы: Poly-Feed 18-14-18+2MgO+ME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P2O5-18, K2O-18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700 000,0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Формуласы: Poly-Feed 20-10-10+4MgO+ME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P2O5-10, K2O-10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Формуласы: Poly-Feed 12-9-34+3MgO+ME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P2O5-9, K2O-34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Формуласы: Poly-Feed 12-42-8+3MgO+ME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P2O5-42, K2O-8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Формуласы: Poly-Feed 10-52-10+ME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P2O5-52, K2O-10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Формуласы: Poly-Feed 20-10-20+ME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P2O5-10, K2O-20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Формуласы: Poly-Feed 16-8-24+ME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P2O5-8, K2O-24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Формуласы: Poly-Feed 18-18-18+ME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P2O5-18, K2O-18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Формуласы: Poly-Feed 12-45-12+ME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P2O5-45, K2O-12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Multicote™ Формуласы: Multicote 18-6-12+ME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P2O5-6, K2O-12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975 000,0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Multicote™ Формуласы: Multicote 15-7-15+2MgO+ME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P2O5-7, K2O-15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Multicote™ Формуласы: Multicote 12-32-5+1,2MgO+ME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P2O5-32, K2O-5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Biron. Түйіршіктелген тыңайтқыш. NPK формула 10-10-20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P2O5-10, K2O-20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387 500,0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Biron. Түйіршіктелген тыңайтқыш. NPK формула 14-7-21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P2O5-7, K2O-21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Органоминералды сұйық тыңайтқыш "Калий гуматы"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N-156,8 микро грамм/килограмм, P-50 микро грамм/килограмм, К-80 микро грамм/килограмм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гуматы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700 000,0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BIG ASPRIN 5-15-30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NO3-N-3, NH4-N-2, Р2О5-15, K2O-30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2 398,3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SALİCA MAG 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NO3-N-6, MgO-9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1 569,3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AVAMIN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органикалық-45%, көміртегі-16%, N-2,3%, аминқышқылдары-4 K2O-6%, pH-3,3-5,3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AVAMINО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органикалық-70%, көміртегі-19%, N-5,6%, аминқышқылдары-34, максималды ылғалдылық-20%, pH-2,7-4,7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1 324,6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REAP POWER 309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органикалық-35%, көміртегі-19%, N-1,5%, K2O-2%, pH-4,4-6,4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ZEKFUL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органикалық-45%, көміртегі-19%, N-2,8%, K2O-5%, pH-3,5-5,5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Salica Amino Asit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органикалық-45, көміртегі-15, N-3,5, аминқышқылдары-13,5, К2О-6,4, Ph-2,3-4,3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1 293,8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Avonof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органикалық-45, көміртегі-19, N-2,7, K2O-3,5, Ph3,5-5,5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479,9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SALİCA ROOT HUMATE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органикалық-13, гуминді-фульво қышқылдары-12, K2O-1, Ph7,3-9,3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"Контур" Агрохимикаты "Контур"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Fe-0,04, Zn-0,015, Mn-0,04, Cu-0,015, MgO-0,5, Mo-0,001, гуминді қышқылдары-7, фульво қышқылдары-3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1 175,0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"Контур" Агрохимикаты "Контур Старт"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Fe-0,04, Zn-0,015, Mn-0,04, Cu-0,015, MgO-0,5, Mo-0,001, гуминді қышқылдары-7, фульво қышқылдары-3, янтарь қышқылы-3, арахидон қышқылы-0,0001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"Контур" Агрохимикаты "Контур Рост"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Fe-0,04, Zn-0,015, Mn-0,04, Cu-0,015, MgO-0,5, Mo-0,001, гуминді қышқылдары-7, фульво қышқылдары-3, янтарь қышқылы-4, аминқышқылдары-6,6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"Контур" Агрохимикаты "Контур Антистресс"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Fe-0,04, Zn-0,015, Mn-0,04, Cu-0,015, MgO-0,5, Mo-0,001, гуминді қышқылдары-7, фульво қышқылдары-3, арахидон қышқылы-0,0001, тритерпен қышқылдары-0,2, аминқышқылдары-4,5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"Контур" Агрохимикаты "Контур Аргент"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Fe-0,04, Zn-0,015, Mn-0,04, Cu-0,015, MgO-0,5, Mo-0,001, гуминді қышқылдары-7, фульво қышқылдары-3, күміс иондары-0,05, амин қышқылдары кешені-4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"Контур" Агрохимикаты "Контур Профи"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Р2О5-4,5, Fe-0,04, Zn-0,015, Mn-0,04, Cu-0,015, MgO-0,5, Mo-0,001, гуминді қышқылдары-7, фульво қышқылдары-3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Intense Grain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Р2О5-15, K2O-20, B-0,2, Fe-0,05, Mn-0,5, Mo-0,2, Zn-0,5, аминқышқылы L-пролин-0,7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NB 5-17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NH2-5, B-12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1 388,5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ELAIS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NH4-10, S-24, Mo-0,4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1 388,5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ZINTO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NO3-6,6, Zn-13, Mn-1,35, Cu-0,13, органикалық заттар-0,13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Mendelenium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SO3-10, B-0,7, Fe-4, Mn-2, Mo-0,35, Zn-0,7, аминқышқылы L-пролин-0,5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HIGO Infa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Р2О5-4, К2О-2, аминқышқылдары-26, бос аминқышқылдары 21 Кем емес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FOSTO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NО3-6,5, Р2О5-25,5, Mg-1,35, Zn-0,5, Mn-0,9, аминқышқылдары-6,3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Intense Veggies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Р2О5-29, K2O-6,5, Mn-1,5, Cu-1,2, Fe-0,3, Zn-1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Enzo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NO3-7,4, Mn-13, Zn-0,8, аминқышқылы L-пролин-0,33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2 146,5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Kalisto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K2O-34, аминқышқылы L-пролин-0,1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Kalisi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P2O5-9, K-20, Si-4, аминқышқылы L-пролин-0,3, теңіз балдырларының экстракты-0,1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2 457,0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HIGO Cold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 заттар-25, аминқышқылдары L-пролин-0,3, салицил қышқылы-0,005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Koral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NO3-8,5, CaO-15, аминқышқылы-2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"Azofix"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Azotobacter vinelandii MVY-72,5, Р2О5-8,21, К2О-9,78, СаО-0,69, MgO-0,25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"Fosfix"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Bacillus megaterium MVY-011-55,8, N-1,85, Р2О5-1,04, К2О-21,1, СаО-0,47, MgO-0,12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"Bactoforce"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Bacillus mojavensis MVY-007-97, N-0,75, Р2О5-0,21, К2О-1,52, СаО-0,17, MgO-0,13, Cu-0,00083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"БОРОГУМ"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B-11, S-0,04, Mn-0,05, Cu-0,01, Zn-0,01, Mo-0,005, Co-0,002, Li-0,0005, Se-0,0002, Cr-0,0007, калий тұздары БМВ-гуминді қышқыл-1,5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1 283,9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"БОГАТЫЙ" тыңайтқышы "5:6:9"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P2O5-6,K2O-9, B-0,7, S-0,04, Co-0,002, Cu-0,01, Mn-0,05, Zn-0,01, Mo-0,007, Cr-0,0001, Ni-0,002, Li-0,0005, Se-0,0002, БМВ-гумат калий, фитоспорин-М (титр 2x10 төмен емес 1 миллилитр тірі жасушалар мен споралар)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"БОРОГУМ-М" тыңайтқышы "Кешенді"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B-4, S-0,17, Fe-0,05, Cu-0,2, Zn-0,01, Mn-0,02, Mo-0,05, Co-0,005, Ni-0,001, Li-0,0002, Se-0,0001, Cr-0,0002, калий тұздары БМВ-гуминді қышқыл-1, фитоспорин-М (титр кемінде 1,5x10 колония құраушы бірліктер/миллилитр)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1 404,0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"БОРОГУМ-М" тыңайтқышы "Мо"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B-7, S-0,04, Cu-0,01, Zn-0,01, Mn-0,04, Mo-3, Co-0,002, Ni-0,002, Li-0,0002, Se-0,0001, Cr-0,0005, калий тұздары БМВ-гуминді қышқыл-2, фитоспорин-М (титр кемінде 5x10 колония құраушы бірліктер /миллилитр)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2 093,8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 МЕГАМИКС-Тұқым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P2О5-0,50, K2О-5, S-4,60, MgO-1,90, Cu-2,90, Zn-2,70, Fe-0,40, Mn-0,28, B-0,40, Mo-0,60, Co-0,25, Cr-0,05, Se-0,01, Ni-0,01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 МЕГАМИКС-Профи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N-0,50, K2О-0,01, S-2,50, MgO-1,30, Cu-0,60, Zn-1,20, Fe-0,30, Mn-0,30, B-0,15, Mo-0,40, Co-0,08, Cr-0,03, Ni-0,01, Se-0,01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 МЕГАМИКС-Азот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N-15,0, S-0,70, MgO-0,50, Cu-0,20, Zn-0,20, Fe-0,10, Mn-0,08, B-0,07, Mo-0,05, Co-0,01, Se-0,05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 МЕГАМИКС-Калий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N-2,00, К2O-11,00, S-0,50, MgO-0,25, Cu-0,10, Zn-0,25, Fe-0,05, Mn-0,05, B-0,035, Mo-0,01, Co-0,015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 МЕГАМИКС-Бор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B-10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ECOLINE Boron (Premium)-ЭКОЛАЙН Бор (Премиум)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B-14, N-4,5, аминқышқылдары L-a-1,0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1 761,5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ЭКОЛАЙН Бор (органикалық)-ECOLINE Boron (organic)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B-15,5, N-6,5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Ecoline Oilseeds (chelates)-ЭКОЛАЙН Майлы (Хелаты)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K2O-6, MgO-2,8, SO3-7, Fe-0,8, Mn-1,7, B-2,1, Zn-0,7, Cu-0,3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ЭКОЛАЙНФосфитті (К)-ECOLINE Phosphite (К)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(фосфит)-53, K2O-35, N-0,6, B-1,4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3 459,0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ЭКОЛАЙН Фосфитті (К-Амино)-ECOLINE Phosphite (К-Amino)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(фосфит)-25, K2O-17, N-4, aминқышқылы L-a-7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ЭКОЛАЙН Фосфитті (К-Zn)-ECOLINE Phosphite (K-Zn)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(фосфит)-32, K2O-17, Zn (хелат ЕДТА)-3,5, B-0,8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ГРОС Квицелиум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Fe-2,4, Mn-0,6, B-0,24, Zn-0,6, Cu-0,6, Mo-0,02, L-a-aминқышқылы-7,5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9 289,0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ГРОС Денсаулық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жалпы-2,7, L-a-aминқышқылы-8, фитогормондар-75 ррm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9 289,0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ГРОС Фосфито-NP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N-30, P2O5 (фосфит)-60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ГРОС Корнерост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P2O5 (фосфит)-5, K2O-3, L-a-aминқышқылы-3, фитогормондар-22 ррm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6 277,5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Gros Phosphite-LNK-Грос Фосфито-LNK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 (фосфит)-20, K2O-15, L-a-aминқышқылдары-2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5 765,5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Ростолон тыңайтқышы маркасы: 35-0-0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N-35, B-4, Mo-0,05, Cu-0,1, Zn-0,1, Mn-0,1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Ростолон тыңайтқышы маркасы: 18-18-18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P2O5-18, K2O-18, S-4,7, Cu-0,03, Zn-5,3, Mg-0,025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Ростолон тыңайтқышы маркасы: 18-18-18 Ме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P2O5-18, K2O-18, S-1,7, Fe-0,1, B-0,1, Mo-1,5, Cu-0,4, Zn-0,4, Mn-0,4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Ростолон тыңайтқышы маркасы: 0-20-35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P2O5-20, K2O-35, S-7,5, B-2, Mo-0,2, Cu-0,2, Zn-0,2, Mn-0,2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Ростолон тыңайтқышы маркасы: 15-5-23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P2O5-5, K2O-23, S-9,7, Fe-0,2, B-0,05, Cu-0,3, Zn-0,3, Mn-0,3, Mg-2,2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Ростолон тыңайтқышы маркасы: 3-11-26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P2O5-11, K2O-26, S-12,5, Fe-0,25, B-0,1, Cu-0,55, Zn-0,55, Mn-0,5, Mg-4,5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Ростолон тыңайтқышы маркасы: 14-14-14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P2O5-14, K2O-14, S-6,1, Fe-0,25, B-0,1, Cu-0,65, Zn-0,65, Mn-0,55, Mg-3,4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Ростолон тыңайтқышы маркасы: 14-5-15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P2O5-5, K2O-15, Cu-0,1, Zn-0,1, Mn-0,1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Ростолон тыңайтқышы маркасы: 17-6-18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P2O5-6, K2O-18, S-4,8, Fe-0,25, B-0,1, Mo-1,5, Cu-0,8, Zn-0,8, Mn-0,9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Ростолон тыңайтқышы маркасы: 20-20-20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P2O5-20, K2O-20, S-2,2, Fe-0,1, B-0,04, Cu-0,25, Zn-0,25, Mn-0,20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Бигус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N-0,271, K-0,054, Mg-0,015, Ca-0,076, Cu-000,214, Fe-0,443, Mn-0,00457, Zn-0,0022, В-0,000667, Мо-0,000410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AryAmin С / АРИАМИН 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C-18, MgO-1, Mn-0,5, Zn-0,5, аминқышқылдары-7,5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Vitalroot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P2O5-13, K2O-5, GA142-25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5 302,2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Starflor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MgSO4-30,10%, Na2MoO4-0,06%, GA142-20%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Tonivit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P2O5-13, K2O-5, GA142-25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5 302,2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Humasporin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органикалық-0,25, гуминді қышқылдары-9,6, гидроксикарбон қышқылдары-2,4, бактериялық штаммдардың сублимацияланған қоспасы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Reasil Forte Carb-K-Amino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 агентпен-16, P2O5 агентпен-6, гидроксикарбон қышқылдары-20, аминқышқылдары-4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2 539,7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Reasil Forte Carb-N-Humic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жалпы-20, оның ішінде органикалық-2, оның ішінде несепнәрлі-18, гумин қышқылдары (гуматтар)-6, гидроксикарбон қышқылдары-2, аминқышқылдары-6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1 164,0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Reasil Forte КомбоАктив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жалпы-8, оның ішінде органикалық-2, оның ішінде несепнәрлі-6, Сu агентпен-3,5, Mn агентпен-3,5, Zn агентпен-0,25, гидроксикарбон қышқылдары-18, аминқышқылдары-8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2 116,4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Reasil Forte Семя Старт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жалпы-6, N органикалық-2, N несепнәрлі-4, Р2О5-2,5, К2О-2,5, MgO-2,5, B-2, Co-0,10, Cu-1, Fe-1,2, Mn-1,2, Mo-0,25, Zn-1,2, гидроксикарбон қышқылдары-20, аминқышқылдары-8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Reasil micro Amino Zn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жалпы-15, оның ішінде органикалық-2, оның ішінде несепнәрлі-1, оның ішінде нитратты-12, Zn агент-12, гидроксикарбонды қышқылдар-18, аминқышқылдары-8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2 116,4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Reasil micro Hydro Mix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жалпы-12, оның ішінде органикалық-2, несепнәрлі-10, MgO агентпен-4, B борэтаноломин-2, Cо агентпен-0,1, Cu агентпен-0,8, Fe агентпен-5, Mn агентпен-2,5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3 174,6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Reasil micro Amino B/Mo Humic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жалпы-10, оның ішінде органикалық-1,5, B борэтаноломин-12, Мо агентпен-1, гуминді қышқылдар (гуматтар)-4, гидроксикарбонды қышқылдар-4, аминқышқылдары-4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2 539,7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Reasil® Soil Conditioner тыңайтқышы топырақ құнарлылығын қалпына келтіру үшін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органикалық құрғақ затқа-1,5, Р2О5-1,5 құрғақ затқа, К2О-1,5 құрғақ затқа, жалпы құрғақ затқа жалпы органикалық зат-75-80, жалпы гуминді экстракттан құрғақ органикалық затқа-90-95, гуминді табиғи қышқылдар жалпы гуминді экстракттан-54-56, гуминді қышқылдар (калий тұздары) жалпы гуминді экстракттан-40, фульвоқышқылдары табиғи жалпы гуминді экстракттан-4-6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Reasil® Soil Conditioner тыңайтқышы органикалық егіншілік үшін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органикалық құрғақ затқа-1,2-1,7, жалпы құрғақ заттар жалпы органикалық зат-80-85, жалпы гуминдік эстракт-құрғақ органикалық затқа-90-95, табиғи гуминді қышқылдар жалпы гуминдік эстракт-95-96, фульво қышқылдары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жалпы гуминдік эстракт-4-5, гидроксикарбонды қышқылдар-16, аминқышқылдары-8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Гумат K/Na тыңайтқышы микроэлементтермен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жалпы-3,5, N органикалық-0,25, N несепнәрлі-3,25, Р2О5-0,50, К2О-2,5, MgO-0,10, B-0,10, Co-0,01, Cu-0,05, Fe-0,12, Mn-0,12, Mo-0,025, Zn-0,12, гуминді қышқылдар-7, гидроксикарбонды қышқылдар-0,60, аминқышқылдары-2,40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АгроБор Ca (AgroBor Ca)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Са-20, В-0,9, В2О3-2,9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АгроБор Р (AgroBor 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Р2О5-0,5, В-17, В2О3-56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АгроМикс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В-0,6, Cu (хелат)-0,4, Fe (хелат)-3,5, Mn (хелат)-2,5, Mo-0,15, Zn (хелат)-2, Co (хелат)-0,02, Ca (хелат)-3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Аминофол Mg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N-4,4-5,4, MgO-5,0-6,2, аминқышқылдары 19,0-23,4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Аминофол Mn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N-4,4-5,4, Mn-6,0-7,4, аминқышқылдары 19,0-23,4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Аминофол Плюс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N-10,5, аминқышқылдары-59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Аминофол NPK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N-6,8, P2O5-20,4, K2O-13,6, аминқышқылдары-43,5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Максифол Динамикс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N-7,7, K2O-1,45, аминқышқылдары-32,8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Максифол Мега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N-5,8, K2O-1,5, Fe (ЭДТА)-1,3, Mn (ЭДТА)-1,9, Zn (ЭДТА)-2,5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Максифол Рутфарм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N-4,6, K2O-2,4, Zn (хелат)-0,23, аминқышқылдары-13,9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Максифол ЭКстра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N-1,3, K2O-7,8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Оптимум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P2O5-17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SALIFORT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Р2О5-24, К2О-47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3 678,5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Nano Silica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NH2-15,6, SiO2-2,5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 тыңайтқышы маркасы: Лебозол-Күкірт 800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S-56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3 667,5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 тыңайтқышы маркасы: Лебозол-Молибден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Mo-15,6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29 499,0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 тыңайтқышы маркасы: Лебозол-Мырыш 700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Zn-39,8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 тыңайтқышы маркасы: Лебозол-Кальций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CaO-16,8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 тыңайтқышы маркасы: Лебозол-Бор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 тыңайтқышы маркасы: Лебозол-Нутриплант 8-8-6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жалпы-8, N аммиакты-2,4, N нитратты-1,8, N карбамидті-3,8, Р2О5-8, К2О-6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2 551,5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 тыңайтқышы маркасы: Лебозол-Нутриплант 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жалпы-27, N аммиакты-3,6, N нитратты-4,7, N карбамидті-18,7, MgO-3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2 471,5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 тыңайтқышы: Нутриплант 5-20-5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жалпы-5%, N аммиакты-3,3%, N карбамидті-1,7%, Р2О5-20%, К2О-5%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3 189,0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 тыңайтқышы маркасы: Лебозол-РапсМикс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CaO-9, S-9,2, B-4,1, Mn-4,8, Mo-0,5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 тыңайтқышы: Толық күтім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N-9,13, Р2О5-0,9, К2О-1,88, MgO-1,7, B-0,1, Cu-1,5, Mn-1,5, Zn-0,5, аминқышқылдары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3 428,5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 тыңайтқышы маркасы: Лебозол-МагС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MgO-29,8, S-22,3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4 943,5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 тыңайтқышы маркасы: Лебозол-ТриМакс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Cu-8,4, Mn-11,8, Zn-8,4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9 567,0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 тыңайтқышы маркасы: Лебозол-Мыс-Хелат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7 894,5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 тыңайтқышы маркасы: Лебозол-КвадроС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Mn-12,2, S-12, Zn-6, Cu-4,8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Лебозол-МагФос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P2O5-30%, N-3%, MgO-7%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Аминозол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 аминқышқылдары-55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7 175,5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CAL-HIGH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1 218,5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Smart Start 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N-3,8, P-33, K-0,1, S-2,3, Ca-18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438,4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Smart Start NP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P-23, K-0,1, S-5, Ca-8,5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POTATO START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P2O5-25, K2O-5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SEED START 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2 625,5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Seed Start 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N-1,5, P2O5-2,5, K2O-0,4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N-Hance 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 P2O5-3, Ca-7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Prairie Pride В (10-40-6)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P2O5-40, K2O-6, S-4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Prairie Pride A (1-3-3)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 P2O5-3, K2O-3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595,9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Hanse Guard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 NO3-N-7, NH4-N-2, K2O-6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15 537,5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HanseBioSulfur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S-70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Hanse Premix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N-5,5, P2O5-16, K2O-0,1, Ca-7,5, S-4,0, Fe-0,3, MgO-0,2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Seedspor-C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Fe-2%, Zn-0,5%, Mycorrhiza propagules 100 колоний/миллилитр, Trichoderma 1^10 спор/миллилитр, Bacillus subtilis бактериялары, Bacillus megaterium 2^10 спор/миллилитр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Seedspor-S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Fe-2%, Zn-0,5%, Mycorrhiza propagules 20 колоний/миллилитр, Trichoderma 2^10 спор/миллилитр, Bacillus subtilis бактериялары, Bacillus megaterium 4^70 спор/миллилитр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24 107,0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Seedspor-W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Fe-2%, Zn-0,5%, Mycorrhiza propagules 10 колоний/миллилитр, Trichoderma 1^10 спор/миллилитр, Bacillus subtilis бактериялары, Bacillus megaterium 2^10 спор/миллилитр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5 401,8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FERTISAL SULFUR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S-21, SO3-52,5, B-0,01, Fe EDTA-0,02, Mn EDTA-0,012, Zn EDTA-0,004, Cu EDTA-0,004, Mo-0,001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4 107,5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Fertisal Combi 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K2O-15, MgO-2, B-1, Fe EDTA-0,1, Mn EDTA-0,05, Zn EDTA-0,004, Cu EDTA-0,05, Mo-0,001, хлоридтер-10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5 664,5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Fertisal P Max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N-10,4, P2O5-31,1, B-0,02, Fe EDTA-0,1, Mn EDTA-0,05, Zn EDTA-1,04, Cu EDTA-0,05, Mo-0,001, сульфаттар-0,15, хлоридтер-0,1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8 807,0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Fertisal Asco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S-1, B-0,4, Fe LSA-0,8, Mn LSA-0,7, Zn LSA-0,1, Mo-0,02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Fertisal Grain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K2O-10, S-2,4, B-0,1, Mn EDTA-2,0, Zn EDTA-1,5, Cu EDTA-1,0, Mo-0,02, хлоридтер-0,1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Fertisal AminoBio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 P2O5-2, K2O-2, аминқышқылдары-12,5, оның ішінде бос аминқышқылдары-6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FERTISAL TERIOS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N-7,3, P2O5-7,3, S-2, Mn EDTA-1,8, Zn EDTA-1,8, Cu EDTA-1,8, хлоридтер-0,1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15 484,0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Осеаn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оның ішінде органикалық-2%, P2O5-1,83%, К2О-1,2%, теңіз балдырларының экстракты Ascophyllum nodosum A142, оның ішінде бос аминқышқылдары-46,5%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9 864,0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Oceangrow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SO3-7,1%, MgO-3,5%, Бороэтаноламин &lt;5%, оның ішінде B-2,07%, N (оның ішінде органикалық)-кемінде 1,7%, Mo-0,02%, теңіз балдырларының экстракты, оның ішінде бос аминқышқылдары-30%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5 721,5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FERTISAL Bio Ascofol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B-3-3,8%, Mn-0,8-1,01%, Zn-0,5-0,63%, негізі қоңыр теңіз балдырларының экстракты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FERTISAL Boron Extra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N-1,2-1,5%, B-6,6-8,5%, Mn-1,6-2,0%, Mo-0,275-0,35%, S-0,94-1,2%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FERTISAL MICRO ACTIVE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оның ішінде органикалық-2-2,6%, P2O5-2-2,6%, К2О-7,5-9,9%, S-1,3-1,7%, Mn EDTA-1,2-1,5%, Zn EDTA-1,2-1,5%, aминқышқылдары-12,4-16,3%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9 064,0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Nutriland Plus Grain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N-8%, P2O5-45%, K2O-10%, B-0,5%, Cu-0,5%, Fe-1%, Mn-1%, Mo-0,3%, Zn-1%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1 153,5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MANNI-PLEX 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жалпы-3, оның ішінде нитратты-2,8, несепнәрлі-0,2, Zn-7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MANNI-PLEX Ca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нитратты-8, Ca-10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MANNI PLEX B-MOLY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несепнәрлі-5, B-3,3 Мо-0,5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2 027,5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MANNI-PLEX 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MANNI-PLEX Fe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несепнәрлі-5, Fe-5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B-FOL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B-10%, N-60 грамм/литр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PLANT START 8-31-4-export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жалпы-8%, оның ішінде аммонийлы-8%, Р2О5-31%, К2О-4%, балдырлардың экстракты-4%, альгин қышқылы-0,033%, маннитол-0,12%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BRANDT PROMINO V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жалпы-6,3%, N органикалық-2,1%, органикалық көміртегі-8,4%, аминқышқылдары-15%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SEMELE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Р2О5-32%, К2О-23%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Гумат-Антистресс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жалпы-2, Р2О5-0,50, К2О-1, MgO-0,04, B-0,01, Co-0,01, Cu-0,05, Fe-0,04, Mn-0,07, Mo-0,02, Zn-0,07, гуминді қышқылдары-7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гуминді тыңайтқыш "ТЕРРА7"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органикалық-1,43, K2O-6,2, Na-5,2, P2O5-2,3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НЕРТУС АЗОМИКС 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Кешенді микротыңайтқыш "Зеромикс"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Ag-0,3, B-0,33, Cu-0,45, Zn-0,8, Mn-0,8, Mo-0,1, Co-0,03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Кешенді тыңайтқыш "Зеромакс"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К2О-5,84%, Р2О5-2,94%, Ag-0,15%, Zn-3, Mo-0,3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минералды тыңайтқыш "ЗероМаксФос"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Р2О5-3,7%, К2О-5,8%, Mo-0,13%, Se-0,043миллиграмм/дециметр3, коллоидтық күміс 500 миллиграмм/литр+полигексаметиленбигуанид гидрохлорид 100 миллиграмм/литр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4 821,5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SICOGREEN-B Economy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K-20, MgO-2, TE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932,5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SICOGREEN-P Economy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P-42, K-10, MgO-3, TE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SICOGREEN-K Economy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P-10, K-40, MgO-2, TE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SICOGREEN-L super 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N-6,5, P-25, K-6,5, 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Sicogreen-L Amino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 аминқышқылдары-766 грамм/литр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FERRO 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PLANTIN FER 648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FERTYAX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N-6,3, P2O5-13,2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FOLIAPLANT K52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N-3,3, K2O-52,1, B-0,0300, Cu-0,0297, Fe-0,0490, Mn-0,0396, Mo-0,0054, Zn-0,0295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NITARD GOLD 20-20-20+2MgO+TE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Р2О5-20, K2O-20, MgO-2, B-0,0070, Cu-0,0015, Fe-0,0100, Mn-0,0150, Mo-0,0015, Zn-0,0070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OLIGOMIX №8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B-6,2100, Cu-0,9300, Mn-8,8000, Zn-11,0500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PLANTAFIT GOLD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Әмбебап сұйық микротыңайтқыш ВИ-АГРО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N-26,6-31,48%, MgO-2,8-3,48%, Fe-0,017-0,38%, SO3-0,22-2,07%, B-0,017-0,38%, Cu-0,17-0,38%, Zn-0,009-0,38%, Mn-0,24-1,014%, Co-0,002-0,008%, Mo-0,002-0,012%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сұйық тыңайтқыш Ви-агро-Альфа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N-4,16-6,66%, Р2О5-5,83-6,66%, К2О-3,75-4,58%, SО3-3,33-4,16%, Fe-0,5-0,83%, В-0,5-0,83%, Cu-0,66-0,83%, Zn-0,66-0,83%, Mn-0,5-0,83%, Мо-0,008-0,016%, Со-0,004-0,008%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микротыңайтқыш Ви-Агро-Бетта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В-9,5-11,5%, N-3,7-5,2%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микротыңайтқыш "ВИ-АГРО-БорМолибден"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N-3,07-4,61%, B-6,15-9,23%, Mo-0,38-1,15%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микротыңайтқыш "ВИ-АГРО-Мырыш"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N-1,6-3,2%, Zn-8,0-10,0%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TRIBOdyn Foliar Fertilizer: Lithovit Standard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CaCO3-60, CaO-35, SiO2-12, MgO-2, Fe-1, Mn-0,02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TRIBOdyn Foliar Fertilizer: Lithovit Forte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CaCO3-60, CaO-35, SiO2-12, MgO-2, Fe-1, Mn-0,02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TRIBOdyn Foliar Fertilizer: Lithovit Boron 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CaCO3-50, CaO-28, SiO2-9, B-5, MgO-1,8, Fe-1, Mn-0,02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Lithovit Amino 25-Tribodyn Foliar Fertilizer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CaCO3-50, CaO-28, SiO2-9, N-3 total nitrogen, MgO-1,8, Fe-0,5, Mn-0,02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HAF ALFA 30%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N-3,5, Mn-1,5, Zn-1,5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HAF PLUS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B-0,2, KP-0,05, Fe-0,1, Mn-0,05, Zn-0,07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 Boost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P-45, S-5, Zn-1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6:24:12+2% Ca+5% S+0.05% Zn маркалы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P-24, K-12, Ca-2, S-5, Zn-0,05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210 000,0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7:21:21+4% S+0.05% Zn маркалы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 P-21, K-21, S-4, Zn-0,05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8:15:15+3% Ca+9% S маркалы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P-15, K-15, Ca-3, S-9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 16:20+12% S+0.05% B маркалы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P-20, S-12, B-0,05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NutriMap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P-40, Ca-2, S-4, Zn-0,1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"Оракул" Кешенді минералды тыңайтқыш: "Оракул мультикомплекс"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P2O5-0,66, K2O-4,4, SO3-3,6, Cu-0,8, Zn-0,8, B-0,6, Fe-0,6, Mn-0,6, Mo-0,012, Co-0,005, колофермин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"Оракул" микротыңайтқышы Оракул колофермин бор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B-15,5, колофермин (оның ішінде N-6,0, колофермин-28)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"Оракул" микротыңайтқышы Оракул колофермин мырыш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Zn-12, колофермин (оның ішінде N-5,2, SO3-7,3, аминқышқылдары-28,1)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"Оракул" Кешенді минералды тыңайтқыш "Оракул күкірт актив"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SO3-7,6, колофермин (оның ішінде N-11,5, Na2O-19,7)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"Оракул" микротыңайтқыш Оракул колофермин мыс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Cu-10, колофермин (оның ішінде N-8,9, SO3-12,6, Коламин-20)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"Оракул" микротыңайтқыш Оракул колофермин темір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Fe-6,5, колофермин (оның ішінде N-7,3, SO3-9,3, аминқышқылдары-8,9)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"Оракул" микротыңайтқыш Оракул колофермин марганец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Mn-5, колофермин (оның ішінде N-3, SO3-7,5, аминқышқылдары-13,9)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"Оракул" Кешенді минералды тыңайтқыш "Оракул тұқым"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N-2,0, P2O5-9,9, K2O-6,5, SO3-5,7, Fe-1,5, Mn-1,5, Cu-0,54, Zn-0,54, B-0,18, Mo-0,04, Co-0,001, колофермин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"Оракул" микротыңайтқыш Оракул колофермин молибден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Mo-13, колофермин (оның ішінде N-7,1, аминқышқылдары-20,3)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9 359,5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Terra Nova 12-12-36+ME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N-12%, NH4-N-2%, NH2-N-10%,Р2О5-12%, К2О-36%, Сu-0,05%, Fe-0,05%, Мn-0,05%, Mo-0,001%, Zn-0,05%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Terra Nova 13-40-13 +МE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N-13%, NH4N-8%, NH2-N-2%,Р2О5-40%, К2О-13%, Cu-0,05%, Fe-0,05%, Mn-0,05%, Mo-0,001%, Zn-0,05%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Terra Nova 7-7-40 +МE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N-7%, NH4-N-4%, NH2-N-3%,Р2О5-7%, К2О-40%, Сu-0,05%, Fe-0,05%, Мn-0,05%, Мо-0,001%, Zn-0,05%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Terra Nova 20-20-20 +МE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N-20%, NH4-N-4%, NO3-N-43%, NH2-N-13%,Р2О5-20%, К2О-20%, Сu-0,05%, Fe-0,05%, Мп-0,05%, Mo-0,001%, Zn-0,05%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"Гелиос" сұйық минералды тыңайтқыш "Азот" сауда маркасынан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N-30%, P-2,5%, K-4,2%, Mn-0,05%, Mg-0,5%, Mo-0,1%, Co-0,05%, S-2,5%, Cu-0,2%, B-0,05%, Zn-0,3%, Se-0,05%, Fe-0,1%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"Гелиос" сұйық минералды тыңайтқыш "Калий" сауда маркасынан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N-3%, P-7%, K-15%, S-5%, Mg-2%, Zn-0,1%, Cu-0,2%, Fe-0,1%, Mn-0,05%, Mo-0,05%, B-0,05%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"Гелиос" сұйық минералды тыңайтқыш "Трио" сауда маркасынан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N-4%, P-7%, K-1%, S-9,5%, Mg-2,3%, Zn-2,5%, Fe-0,4%, Mn-0,4%, Mo-0,2%, Cu-2%, Со-0,11%, Ni-0,0006%, аминқышқылдары-15%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"Гелиос" сұйық минералды тыңайтқыш "Супер" сауда маркасынан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N-7%, P-0,6%, K-4%, S-15%, Mg-2,5%, Zn-3,4%, Cu-3,8%, Fe-0,6%, Mo-0,7%, V-0,09%, Mn-0,4%, Со-0,2%, Ni-0,02%, Li-0,06%, B-0,60%, Se-0,02%, Cr-0,12%, аминқышқылдары-15%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"Гелиос" сұйық минералды тыңайтқыш "Мырыш" сауда маркасынан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Zn-15%, аминқышқылдары-8%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"Гелиос" сұйық минералды тыңайтқыш "Күкірт" сауда маркасынан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S-25%, Cu-0,9%, Zn-0,9%, Fe-0,2%, Mn-0,9%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"Гелиос" сұйық минералды тыңайтқыш "ФосфорКалий" сауда маркасынан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P-10%, K-10%, Cu-0,9%, Zn-0,9%, Fe-0,2%, Mn-0,9%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"Гелиос" сұйық минералды тыңайтқыш "БорМолибден" сауда маркасынан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В-10,9%, Mo-0,5%, Cu-0,1%, Zn-0,1%, Fe-0,1%, Mn-0,1%, моноэтаноламин-17,4%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"Гелиос" сұйық минералды тыңайтқыш "Марганец" сауда маркасынан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Mn-20%, аминқышқылдары-8%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"Гелиос" сұйық минералды тыңайтқыш "Мыс" сауда маркасынан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Cu-20%, аминқышқылдары-8%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"Гелиос" сұйық минералды тыңайтқыш "Молибден" сауда маркасынан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Мо-9%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"Гелиос" сұйық минералды тыңайтқыш "Кремний" сауда маркасынан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Si-15%, K-20%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"Гелиос" сұйық минералды тыңайтқыш "Магний" сауда маркасынан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Mg-11%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"Гелиос" сұйық минералды тыңайтқыш "Кальций" сауда маркасынан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Са-7%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"SMARTFERT" тыңайтқыш NPK 15-15-15+15S+ME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P-15%, K-15%, SO3-15%, Zn-0,20%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"POTEX"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жалпы-1,5%, N жалпы органикалық-1,5%, K2О-4%, органикалық заттар-30%, органикалық карбонат-16%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"IFO KALIFOS"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жалпы-1%, NO3-1%, P2O5-10,2%, K2O-25%, B-0,6%, Cu-0,1, pH 6-8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1 007,5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"Boranit-Mo"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N-3%, B-6%, Mo-1%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1 607,0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"Curanit"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N-5%, Cu-1%, органикалық заттар-55%, аминқышқылдары-8%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2 589,5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"Grain-Vittal"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S-21%, SO3-52,5%, B-0,01, Fe-0,02%, Mn-0,012%, Zn-0,004%, Cu-0,004, Mo-0,001%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"Mais-Vittal"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N-5%, P2O5-25%, Zn-4%, Mn-1%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1 607,0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"Rapsol-Vittal"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N-5%, Cu-1%, Zn-3%, Mn-6%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"Vittal 355"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N-3%, Zn-5%, Mn-5%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2 589,5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Millerstart органо-минералды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Zn-0,5%, теңіз балдырларының экстракты-99,5%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АМИНОАЛЕКСИН (AMINOALEXIN)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N-1%, P-30%, K-20%, L-a-аминқышқылдары-4%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5 249,0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 80 Zn+P+S+N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Zn-5,9%, P-19%, S-5,3%, N-3%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 44 Mn +Mg+S+N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Mn-18-23%, Mg-10-13%, S-2,5-4,8%, N-0,1-0,4%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"БиоАзоФосфит" Кешенді биотыңайтқышы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 бекітетін компонент-50%, фосфатмобилизациялайтын компонент-50%, (қосымша заттар: меласса, К2НРО4, СаСО3, MgSO4, NaCl, Fe (SO4)3, MnSO4)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"Борошанс" органо-минералды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В-20%, N-4%, органикалық заттар-20%, теңіз балдырларының экстракты-20%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"Макрошанс" органо-минералды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Cu-1%, Fe-3%, Mn-0,7%, Zn-1,6%, В-0,3%, Mg-0,7%, S-1%, К-5%, органикалық заттар-20%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"Полишанс" органо-минералды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N-9%, Р2О5-3%, К2О-6%, Fe-1,6%, Cu-0,8%, Zn-1,2%, Mn-0,4%, органикалық заттар-15%, альгин қышқылы-1,4%, теңіз балдырларының экстракты-18%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2 837,5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"Шанс Универсал" органо-минералды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Zn-10%, теңіз балдырларының экстракты-20%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2 775,5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Органо-минералды тыңайтқыш "Энергошанс"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N-6%, Р2О5-2,5%, К2О-6%, органикалық заттар-5%, альгин қышқылы-1%, теңіз балдырларының экстракты-20%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2 747,0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Микрополидок микротыңайтқышы: Микрополидок Бор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В-15%, N-5%, Mg-0,15%, Mo-0,35%, глутамин қышқылы-0,002 грамм/литр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2 665,5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Микрополидок микротыңайтқышы: Микрополидок Плюс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N-20%, Р2О5-12%, К2О-10%, S-0,15%, Fe-0,11%, Мо-0,5 грамм/литр, Cu-0,21 грамм/литр, Zn-0,02%, Mn-0,06%, Mg-0,11%, В-0,01%, Со-0,002%, глутамин қышқылы-0,002 грамм/литр, L-аланин-0,014 грамм/литр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Микрополидок микротыңайтқышы: Микрополидок Мырыш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Zn-12%, S-4%, Mg-1,6%, L-аланин-0,014 грамм/литр, глутамин қышқылы-0,002 грамм/литр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2 665,5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RADIX CAL 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CaO-14%, MgO-2,80%, B-0,14%, Mo-0,07%, Co-0,007%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1 547,0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RADIX TIM FORTE+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N-3,72%, P2O5-11,08%, K2O-4,08%, Zn-0,50%, Mn-0,20%, B-0,20%, Mo-0,02%, Fe-0,09%, бос аминқышқылдары-5,76%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4 106,5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FOLCROP STIM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N-8,06%, органикалық заттар+стимуляторлар-13,40%, бос аминқышқылдары-5,76%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5 484,5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FOLCROP B-Mo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N-6,40%, B-0,38%, Mo-0,21%, бос аминқышқылдары-0,21%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FOLCROP COMBI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B-0,38%, Cu-0,15%, Fe-5,10%, Mn-2,50%, Mo-0,10%, Zn-0,21%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FRUITBOOSTER+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N-3,46%, K2O-1,96%, В-1,15%, Mo-0,11%, еркін аминқышқылдары-11,55%, балдырлар экстракты-9,47%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5 015,5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FORCROP K35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К2О-35%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FORCROP GOLDEN 10-14-4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N-10,36%, Р2О5-14,24%, K2O-3,88%, MgO-0,38%, В-0,14%, Mn-0,97%, Zn-0,67%, бос аминқышқылдары-10,61%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FORCROP KAMIN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K2O-36%, бос қышқылдар-10,61%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1 687,5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PROTEC Al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Cu-2,24%, Fe-2,56%, Mn-0,96%, Zn-0,64%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2 906,5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ӘМБЕБАП ТЫҢАЙТҚЫШЫ "ГУМИМАКС-П" Кешенді гуминді-минералды микроэлементтермен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гуминді және фульво қышқылдары-2%, органикалық қышқылдар-14%, аминқышқылдары-0,15%, N-3,5%, P2O5-3,5%, K2O-5%, микроэлементтер-0,5%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SAMPPI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(азотқышқылды калий RNO3, 6%+Лимон қышқылы С6H8O7, 5% кальций дигидроортофосфат Са(H2PO4)2, 5%+Этилендиаментетр-уксус қышқылдары динатри тұзы 2 сулы (ЭДТА) Na2-EDTA*2 H2O, 3,5%+марганец (II) хлорид тетрагидрат MnCl2*4H2O, 3,2%+натрий нитраты NaNO3, 2%+темір хлориді гексагидрат FeCl3*6H2O, 2%+бор қышқылы H3BO3, 1+Мыс (II) нитрат тригидрат Cu(NO3)2* 3H2O, 0,2%+Молибдат аммоний тетрагидрат (NH4)6Mo7O24*4H2O, 0,2%)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4 107,0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"Биограно форте"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 заттар-2,14, К-0,65, Mg-0,03, Na-0,01, P-0,002, Bacillus spp. Trichoderma spp және басқа өсуді ынталандыратын бактериялар, колония құрайтын бірліктер/миллилитр кемінде 2*10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Цитогумат Б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N-1,43%, K2O-6,2%, Na-5,2%, P2O5-238 миллиграмм/килограмм, SO3-681 миллиграмм/килограмм, CaO-939 миллиграмм/килограмм, Fe-253 миллиграмм/килограмм, Mg-78 миллиграмм/килограмм, B-71 миллиграмм/килограмм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1 294,7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"Гидрокүкірт"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N-0,19, P2O5-0,025, K2O-1,52, S-26, CaO-8,2, MgO-0,9, Fe2O3-0,013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ENTO MICRO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B-0,8%, Cu-0,5%, Fe-5%, Mn-4%, Mo-0,10%, Zn-7%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ENTO BOR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"HOSIL" тыңайтқышы: 10-0-45+МE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N-10%, карбамидті N-NO4O-10%, K2O-45%, Fe-0,05%, Mn-0,03%, B-0,01%, Zn-0,01%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HOSIL 18-18-18+МЕ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N-18%, P-18%, K-18%, Fe-0,05%, Mn-0,03%, Zn-0,01%, B-0,01%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"HOSIL" тыңайтқышы: PRO 0-40-55+ME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P2O5-40%, K2O-55%, Fe-0,05%, Mn-0,03%, Zn-0,1%, B-0,01%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3 335,5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IFO-PZN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N-3%, P2O5-25%, Zn-5%, pH-1-3%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IFO KTS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К2О-25%, SO2-42%, pH-7-9%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"IFO-AMINOMAX"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 заттар-16%, органикалық карбонат-10%, бос аминқышқылы-10,2%, гуминді және фульво қышқылдары-10%, N-0,5%, органикалық N-0,5%, K2O-1,5%, Mg-0,6%, Mn-0,1%, Mo-0,1%, Zn-0,14%, pH-4-6%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"IFO-AMINOCAL"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Ca-15%, Mn-0,5%, Zn-0,5%, жалпы аминқышқылы-5%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"IFO-SEED"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гуминді-фульво қышқылы-35%, органикалық заттар 25%, Zn-8%, Cu-2%, pH-8,5-10,5%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ENTO ZINC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Zn-7%, B-0,5%, Mo-0,5%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ENTO СALCIUM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Ca-15%, B-0,5%, pH-1-4%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"IFO-UAN-32"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N-32%, карбамид азот-16%, аммоний азоты-8%, нитрат азоты-8%, рН-5-7%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"IFO MIKRO Fe, Mn, Zn"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N-1,8%, Cu-1%, Fe-2%, Mn-4%, Mo-0,10%, Zn-3%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"IFO BORDO"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Cu-10%, pH-5,5-7,5%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"IFO MAKROMIX"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N-16%, азот карбамиді-8,8%, азот нитраты-2,4%, азот аммонийлы-4,8%, P2O5-16%, K2O-12%, B-0,02%, Fe-0,10%, Mn-0,05%, Cu-0,05%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1 217,0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Органо-минералды тыңайтқыш Ferti Fos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P2O5-39,44, K2O-24,48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Органо-минералды тыңайтқыш Ferti Ca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NO3-12,6, NH4-1,4, MgO-2,8, CaO-21, B-0,07, Cu-0,056, Fe-0,07, Mn-0,14, Mo-0,014, Zn-0,028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Органо-минералды тыңайтқыш Ferti Boron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N-10,56, NO3-6,6, NH4-3,96, P2O5-13,2, B-9,24, Cu-0,066, Fe-0,132, Mn-0,066, Mo-0,001, Zn-0,066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Органо-минералды тыңайтқыш Ferti Green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N-2,66, B-0,22, Cu-0,22, Fe-1,44, Mn-0,56, Mo-0,022, Zn-0,56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Органо-минералды тыңайтқыш Ferti Macro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N-18,6, NO3-2,7, NH2-11,97, NH4-3,99, P2O5-18,6, K2O-18,6, B-0,05, Cu-0,06, Fe-0,15, Mn-0,015, Mo-0,011, Zn-0,045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Органо-минералды тыңайтқыш Ferti Micro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N-11,6, NO3-1,45, NH2-10,15, K2O-14,50, MgO-4,35, SO3-7,98, B-0,51, Cu-0,8, Fe-1,45, Mn-2,18, Mo-0,015, Zn-1,45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Органо-минералды тыңайтқыш Ferti 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N-19,8, NH2-7,9, NH4-11,9, SO3-69,3, B-0,015, Cu-0,007, Fe-0,028, Mn-0,017, Mo-0,001, Zn-0,007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Органо-минералды тыңайтқыш Ferti Seeds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N-10,4, NH2-5,2, NH4-5,2, P2O5-13, SO3-6,5,Cu-2,3, Mn-1,3, Mo-0,4, Zn-2,3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Органо-минералды тыңайтқыш Ferti Super 36N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N-36,2, NO3-6,7, NH2-24,1, NH4-5,4, MgO-4, B-0,015, Cu-0,261, Fe-0,028, Mn-0,001, Zn-0,008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Органо-минералды тыңайтқыш Ferti Zn+B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N-3,84, NO3-0,96, NH2-1,92, NH4-0,96, B-5,48, Zn-5,48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Foliamel calnit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азот (N)-10 азот нитратты (NO3-N)-9 азот аммонийлы (NH4-N)-1, суда еритін кальций оксиді (CaO)-15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FOLIAMEL ZINC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Zn-5, хелат-4,5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AGROLEX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 заттар-45, жалпы N-3, органикалық N-0,5, K2O-3, pH-6,5-8,5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VIT-SPECIAL 7-7-7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 заттар-25, жалпы N-7, NH2-N-7,P2O5-7, K2O-7,pH-5,7-7,7, бос аминқышқылы-10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127 қаулысына 2-қосымша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тыңайтқыштарды (органикалық тыңайтқыштарды қоспағанда)</w:t>
      </w:r>
      <w:r>
        <w:br/>
      </w:r>
      <w:r>
        <w:rPr>
          <w:rFonts w:ascii="Times New Roman"/>
          <w:b/>
          <w:i w:val="false"/>
          <w:color w:val="000000"/>
        </w:rPr>
        <w:t>субсидиялауға бюджеттік қаражат көлемдері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Субсидиялау көлемі,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153 366 000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