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553c" w14:textId="3bd5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субсидияланатын пестицидтердің, биоагенттердiң (энтомофагтардың) тізбесі және пестицидтердің, биоагенттердің (энтомофагтардың) 1 литріне (килограмына, грамына, данасына) арналған субсидиялар нормаларын, сондай-ақ пестицидтерге, биоагенттерге (энтомофагтарға) арналған субсидиялар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2022 жылғы 16 тамыздағы № 170 қаулысы. Қазақстан Республикасының Әділет министрлігінде 2022 жылғы 27 тамызда № 29307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№20209 тіркелген) сәйкес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субсидияланатын пестицидтердің, биоагенттердiң (энтомофагтардың) тізбесі және пестицидтердің, биоагенттердің (энтомофагтардың) 1 литріне (килограмына, грамына, данасына) арналған субсидиялар нормалары;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пестицидтерді, биоагенттерді (энтомофагтарды) субсидиялауға бюджеттік қаражат көлемдері бекітілсін.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ауыл шаруашылығы басқармасы" мемлекеттік мекемесі Қазақстан Республикасының заңнамасында белгіленген тәртіпте: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Батыс Қазақстан облысының әкімдігінің интернет-ресурсында орналастырылуын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жетекшілік ететін орынбасарына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тамыздағы №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субсидияланатын пестицидтердің, биоагенттердiң (энтомофагтардың) тізбесі және пестицидтердің, биоагенттердің (энтомофагтардың) 1 литріне (килограмына, грамына, данасына) арналған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литріне (килограмына, грамына, данасына) субсидия нормасы,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2,4-Д+оксим дикамба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 эфирі түріндегі 2,4 –Д дихлорфенокси сірке қышқылы, 905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600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 Сэфир,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 –Д дихлорфенокси сірке қышқылы, 344 грамм/литр+дикамба, 120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552 грамм/литр+дикамба, 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қышқылының 2-этилгексил эфирі, 905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грамм/литр+флорасулам, 7,4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 4-Д қышқылы, 500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,85%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эмулгирленген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грамм/литр+флорасулам, 3,7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суспензиялық эмульсия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грамм/литр+2-этилгексил эфирі түріндегі дикамба қышқылы, 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грамм/литр+метсульфурон-метил,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 бинарлы қаптама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грамм/литр+триасульфурон,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 бинарлы қаптама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Д-Армон–Эфир, 72%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грамм/литр+диметиламин тұзы түріндегі қышқыл дикамбасы, 120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қышқылы, 550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сулы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қышқылы, 410 грамм/литр+клопиралид, күрделі 2-этилгексил эфирі түріндегі 40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500 грамм/литр, диметиламин, калий және натрий түріндегі тұздар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сулы-дисперленген түйіршіктер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Дара,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грамм/килограмм+флорасулам,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25%+МСРА натрий – калий тұздары, 12,5%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 60%,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75%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грамм/литр+хлорсульфурон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грамм/литр+2,4 Д, 357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грамм/килограмм+метсульфурон-метил, 28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грамм/килограмм+триасульфурон,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2,4-Д, 357 грамм/литр+дикамба, 124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грамм/литр+имазапир, 15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грамм/литр+имазапир, 7,5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 2,4%,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Супер, 25%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грамм/килограмм+хлоримурон-этил, 150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грамм/килограмм+тиенкарбазон-метил, 22,5 грамм/килограмм+мефенпир-диэтил-антидот,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25 грамм/литр+амидосульфурон, 100 грамм/литр+мефенпир-диэтил-антидот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 2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грамм/литр+галоксифоп-п-метил, 80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грамм/литр+клоквинтоцет-мексил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грамм/литр+клоксинтоцет-мексил, 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грамм/литр+флуроксипир, 15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грамм/литр+никосульфурон,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грамм/литр+измазамокс, 25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суспензиялық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Лазурит Супер, наноэмульсия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суспензиялық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сулы-дисперленген түйіршіктер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Мистраль,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грамм/килограмм+трибенурон-метил, 625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грамм/килограмм+трибенурон-метил, 450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грамм/килограмм+трибенурон-метил, 261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сулы-дисперленген түйіршіктер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грамм/литр+клопиралид, 100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грамм/килограмм+тифенсульфурон-метил, 150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пиклорам, 150 грамм/литр+МЦПА, 350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грамм/литр+клоквинтоцет-мексил (антидот), 11, 25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грамм/литр+клоквинтоцет-мексил (антидот), 12, 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грамм/литр+клоквинтоцет-мексил-антидот, 90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Мерит 45, майлы дисперсия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претилахлор, 300 грамм/литр+пирибензоксим,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суспензиялық кон, 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65 089,28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 грамм/литр+тербутилазин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суспензиялық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грамм/килограмм+метсульфурон-метил,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грамм/килограмм+метсульфурон-метила, 164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сулы-дисперленген түйіршіктер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грамм/килограмм+флорасулам,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сулы-дисперленген түйіршіктер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ақпа суспензия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грамм/литр+клоквинтоцет-мексил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грамм/литр+мефенпир-диэтил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грамм/литр+клодинафоп-пропаргил, 90 грамм/литр+клоквинтоцет-мексил, 72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грамм/литр+мефенпир-диэтил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грамм/литр+мефенпир-диэтил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грамм/литр+фенклоразол-этил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грамм/литр+клодинафоп-пропаргил, 90 грамм/литр+клоквинтоцет-мексил,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грамм/литр+клоквинтоцет-мексил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грамм/литр+фенклоразол-этил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грамм/литр+клоквинтоцет-мексил-антидот, 34, 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грамм/литр+клоквинтоцет-мексил-антидот, 35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грамм/литр+клоквинтоцет-мексил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грамм/литр+клодинафоп-пропаргил, 24 грамм/литр+мефенпир-диэтил, 30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грамм/литр+клодинафоп-пропаргил, 60 грамм/литр+клоквинтоцет-мексил, 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микрокапсулаланған эмульсия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грамм/литр+клодинафоп-пропаргил, 45 грамм/литр+клоквинтоцет-мексил (антидот), 34, 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грамм/литр+йодосульфурон-метил-натрия, 1,0 грамм/литр+тиенкарбазон-метил, 10 грамм/литр+ципросульфид-антидот, 15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грамм/литр+имазамокс, 38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концентратты эмульсиясы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грамм/килограмм+метсульфурон-метил, 333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сулы-дисперленген түйіршіктер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грамм/литр+десмедифам, 70 грамм/литр+фенмедифам, 90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грамм/литр+десмедифам, 71 грамм/литр+фенмедифам, 91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126+фенмедифам, 63+десмедифам, 21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концентратты эмульсиясы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 750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139 821, 43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 500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 4-Д қышқылы, 510 грамм/литр+флуроксипир, 90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 4-Д қышқылы, 410 грамм/литр+флорасулам, 5 грамм/литр+флуроксопир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грамм/килограмм+тифенсульфурон-метил, 80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хизалафоп-п-тефурил, 120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грамм/килограмм+трибенурон-метил, 120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 4-Д қышқылы, 350 грамм/литр+флорасулам, 7, 4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90 грамм/литр+клодинафоп-пропаргил 90 грамм/литр+мефенпир-диэтил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глифосат қышқылы+дикват 35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суспензиялық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грамм/литр+квинмерак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сулы-дисперленген түйіршіктер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грамм/литр+хлоримурон-этил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грамм/литр+фенмедифам, 110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грамм/литр+фенмедифам, 150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 4-Д, 452, 42 грамм/литр+флорасулам, 6, 25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2, 4-Д, 300 грамм/литр+флорасулам, 6, 25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тұзы, 750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грамм/литр+имазамокс 23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грамм/литр+никосульфурон,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грамм/литр+имазамокс, 22,4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грамм/литр+имазамокс, 25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грамм/килограмм+тифенсульфурон-метил, 140 грамм/килограмм+флорасулам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грамм/литр+фенмедифам,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22, эмульсия концентраты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80 грамм/литр+десмедифам, 80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Битап-Компакт, 16%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 4-Д қышқылы, 960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грамм/литр+клоквинтоцет-мексил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грамм/литр+амидосульфурон,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грамм/литр+клопиралид, 124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грамм/килограмм+амидосульфурон, 210 грамм/килограмм+флорасулам,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грамм/килограмм+тифенсульфурон, 350 грамм/килограмм+метсульфурон-метил,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грамм/литр+клодинафоп-прапаргил, 48, 5 грамм/литр+клоквинтоцет-мексил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грамм/килограмм+имазапир,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грамм/литр+хизалафоп-п-этил,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грамм/литр+хизалафоп-п-этил,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грамм/литр+тиенкарбазон-метил, 7, 5 грамм/литр+мефенпир-диэтил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 40%, суспензиялық концентрат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грамм/литр+МЦПА, 200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4-Д қышқылы, 630 грамм/литр (2, 4-Д этилгексил эфирі, 470 грамм/литр)+2, 4-Д қышқылы, 160 грамм/литр (диметилалкил-амин тұздары)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грамм/литр+клоквинтоцет-мексил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грамм/литр+2, 4-Д-2-этилгексил, 430 грамм/литр+мефенпир-диэтил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дисперсия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 33 грамм/литр+цигалофоп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Топшот 113, майлы дисперсия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грамм/килограмм+никосульфурон, 92 грамм/килограмм, дикамба қышқылы, 550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грамм/килограмм+никосульфурон, 120 грамм/килограмм+мезотрион,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хлорсульфурон+аз ұшатын эфирлер 2, 4-Д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Октиген, 40% эмульсия концентраты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грамм/литр+пиклорама, 67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грамм/килограмм+йодосульфурон-метил-натрий, 6 грамм/килограмм+мефенпир-диэтил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суда еритін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 4-Д қышқылы, 300 грамм/литр+флорасулам, 5, 35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4-Д қышқылы, 410 грамм/литр+флорасулам, 15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грамм/литр+имазапир, 20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грамм/литр+клодинафоп-пропаргил, 60 грамм/литр+клоквинтоцет-мексил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грамм/литр+никосульфурон, 60 грамм/литр+тифенсульфурон-метил, 11, 25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грамм/литр+күрделі эфирі түріндегі 2, 4-Д қышқылы, 500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Форте, эмульсия концентраты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 4-Д, 452, 42 грамм/литр+флорасулам, 6, 25 грамм/литр)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Праймур, суспензиялық эмульсия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Клинч 100, 10% эмульсия концентраты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грамм/килограмм+метсульфурон-метил,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2,0,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грамм/литр+хизалофоп-п-этил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коллоидты ерітінді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грамм/литр+флорсулам 3, 6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9 360, 00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грамм/килограмм+тефилсульфурон-метил, 60 грамм/килограмм+флорсулам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эфирі түріндегі 2,4 Д қышқылы, +карфентразон-этил, 20 грамм/литр+флуросипир 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4-Д қышқылы (аз ұшатын эфирлер С7-С9 ), 550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 320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90 грамм/литр+имазамокс, 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грамм/литр+флорасулам, 2, 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грамм/литр+кломазон, 30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грамм/литр+мефенпир-диэтил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 Супер, 7,5% майлы-сулы эмульсия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грамм/литр+тебуконазол, 200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грамм/литр+эпоксиконазол,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суспензиялық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 49,7%,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грамм/литр+карбендазим,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грамм/литр+тебуконазол, 148 грамм/литр+протиоканазол,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суспензиялық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грамм/литр+ципроконазол,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суспензиялық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Царица,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грамм/литр+пропиконазол,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грамм/литр+флутриафол, 75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 5 грамм/литр+эпоксиконазол, 62, 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грамм/литр+карбендазим, 300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грамм/литр+ципроконазол,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грамм/литр+тебуконазол, 200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Колосаль Про, микроэмульсия концентраты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грамм/литр+эпоксиконазол,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грамм/литр+тебуконазол, 167 грамм/литр+триадименол, 43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грамм/литр+тебуконазол, 317 грамм/литр+флутриафол, 93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грамм/литр+тебуконазол, 400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грамм/литр+тебуконазол, 167 грамм/литр+триадименол, 43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грамм/литр+флутриафол, 117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грамм/литр+флутриафол, 78 грамм/литр+клотианидин, 73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грамм/литр+тебуконазол, 160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грамм/литр+тебуконазол,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грамм/литр+тебуканазол, 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грамм/литр+тиофанат-метил,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грамм/литр+тебуконазол, 210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250 грамм/литр+тебуконазол, 150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Матадор,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грамм/литр+эпоксиконазол,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суспензиялық эмульсия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 5 грамм/литр+метконазол, 27, 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грамм/литр+триадимефон,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грамм/литр+пираклостробин 66,6 грамм/литр+флуксапироксад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грамм/литр+азоксистробина,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грамм/литр+тебуканазола, 140 грамм/литр+эпоксиназола,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крезоксим-метила, 250 грамм/литр, эпоксиконазол,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Идеал,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0,005% балауыз брикеттері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бродифакум, 0, 05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Клерат Г0, 005%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грамм/литр+лямбда-цигалотрин,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0 майлы суспензия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грамм/литр+бета-цифлутрин 90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грамм/литр+бифентрин, 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грамм/литр+имидаклоприд, 100 грамм/литр+клотианидин,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грамм/литр+дифлубензурон,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грамм/литр+ацетамиприд, 115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суспензиялық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суспензиялық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майлы-сулы суспензиялық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грамм/литр+имидаклоприд 210 грамм/литр+лямбда-цигалотрин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тиаметоксам, 141 грамм/литр+лямбда-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грамм/килограмм+луфенурон,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грамм/литр+гамма-цигалотрин, 6, 4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грамм/литр+лямбда-цигалотрин,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сулы-дисперленген түйіршіктер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грамм/литр+лямбда-цигалатрин,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грамм/литр+бета-циперметрин,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грамм/литр+альфа-циперметрин,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Эсперо,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грамм/литр+циперметрин,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сулы эмульсия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клотанидин, 145 грамм/литр+лямбда-цигалотрин,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микрокапсулаланған суспензия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 6 грамм/литр+абамектин, 11, 4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грамм/литр+дельтаметрин,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грамм/литр+имидаклоприд,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сулы суспензия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сулы-дисперленген түйіршіктер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суспензиялық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фитобактериомицин-стрептотрицин антибиотиктерінің кешені, БА-120000 ЕА/миллилитр, 32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екі мақсаттағы мемлекеттік тіркеуі бар және гербицид пен десикант ретінде пайдаланылатын препараттар;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қосарланған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екі мақсаттағы мемлекеттік тіркеуі бар және инсектицид ретінде және астық өнімдері жүйесіндегі кәсіпорындарда қорларды зиянкестерге қарсы қолдануға рұқсат етілген препараттар ретінде пайдаланылатын;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 мемлекеттік тіркелген және инсектицид ретінде және ауыл шаруашылығы өнімдерін өндірушілердің қойма үй-жайларында қор зиянкестеріне қарсы және нан өнімдері жүйесіндегі кәсіпорындарда қор зиянкестеріне қарсы қолдануға рұқсат етілген препараттар ретінде пайдаланылатын препараттар;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және фунгицид ретінде пайдаланылатын препараттар;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екі мақсаттағы мемлекеттік тіркеуі бар және инсектицид және егін себу алдындағы өңдеуге арналған препарат ретінде пайдаланылатын препараттар.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тамыздағы №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пестицидтерді, биоагенттердi (энтомофагтарды) субсидиялауға бюджеттік қаражат көлемдері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бюджеттік қаржы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