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6f1a" w14:textId="0836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2022 жылғы 12 қазандағы № 14-7 шешімі. Қазақстан Республикасының Әділет министрлігінде 2022 жылғы 18 қазанда № 30212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Батыс Қазақстан облыстық мәслихатының 2019 жылғы 28 тамыздағы №28-2 "Батыс Қазақстан облысы аумағында иттер мен мысықтарды асырау және серуендету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5778 болып тіркелген);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Батыс Қазақстан облыстық мәслихатының 2020 жылғы 9 желтоқсандағы № 40-5 "Батыс Қазақстан облыстық мәслихатының 2019 жылғы 28 тамыздағы №28-2 "Батыс Қазақстан облысы аумағында иттер мен мысықтарды асырау және серуендету қағидаларын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6535 болып тіркелген).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