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6c96" w14:textId="bb16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аумағында карантин режимінің күшін жою және Батыс Қазақстан облысы әкімдігінің 2015 жылғы 29 желтоқсандағы № 373 "Карантиндік режимді енгізе отырып карантинді аймақты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2022 жылғы 19 қазандағы № 220 қаулысы. Қазақстан Республикасының Әділет министрлігінде 2022 жылғы 22 қазанда № 30293 болып тіркелді. Күші жойылды - Батыс Қазақстан облысы әкімдігінің 2023 жылғы 31 тамыздағы № 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31.08.2023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"Өсімдіктер карантині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Агроөнеркәсіптік кешендегі мемлекеттік инспекция комитеті Батыс Қазақстан облыстық аумақтық инспекциясының 2022 жылғы 1 маусымдағы №3-13-520 ұсынымының негізінде,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аумағында келесі жер телімдерінде залалданған алаңдардың көлемінде карантиндік режимді алып тастау: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Сырым ауданы, Аралтөбе ауылдық округі, залалданған ауданы – 1 028 гектар жатаған у кекіре; Талдыбұлақ ауылдық округі, залалданған ауданы - 128 гектар жатаған у кекіре; Шолақаңқаты ауылдық округі, залалданған ауданы - 917 гектар жатаған у кекіре;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Тасқала ауданы, Тасқала ауылы, залалданған ауданы - 70 гектар жатаған у кекіре; Достық ауылдық округі, залалданған ауданы - 700 гектар жатаған у кекіре;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Теректі ауданы, Ақжайық ауылдық округі, залалданған ауданы - 560 гектар жатаған у кекіре; Ақсуат ауылдық округі, залалданған ауданы - 130 гектар жатаған у кекіре; Долин ауылдық округі, залалданған ауданы - 773 гектар жатаған у кекіре; Шаған ауылдық округі, залалданған ауданы - 806 гектар жатаған у кекіре;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Шыңғырлау ауданы, Ардақ ауылдық округі, залалданған ауданы - 379 гектар жатаған у кекіре;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Орал қаласы, Круглозерный ауылдық округі, залалданған ауданы - 241 гектар жатаған у кекіре;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Бәйтерек ауданы, Дариян ауылдық округі, залалданған ауданы - 12 гектар көпжылдық ойраншөп;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Бәйтерек ауданы, Көшім ауылдық округі, залалданған ауданы - 3 гектар қауын шыбыны.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Батыс Қазақстан облысы әкімдігінің 2015 жылғы 29 желтоқсандағы № 373 "Карантиндік режимді енгізе отырып карантинді аймақты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98850 болып тіркелген) мынадай өзгерістер енгізілсін: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1, 2, 3, 4, 5-қосымшаларына сәйкес Ақжайық, Бөрлі, Жәнібек, Казталов, Сырым, Тасқала, Теректі, Шыңғырлау, Бәйтерек аудандарының және Орал қаласының аумақтарында карантиндік режимді енгізе отырып, карантинді аймақ белгіленсін".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"Батыс Қазақстан облысының ауыл шаруашылығы басқармасы" мемлекеттік мекемесі Қазақстан Республикасының заңнамасында белгіленген тәртіпте: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жарияланғанынан кейін оның Батыс Қазақстан облысының әкімдігінің интернет-ресурсында орналастырылуын қамтамасыз етсін.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Батыс Қазақстан облысы әкімінің жетекшілік ететін орынбасарына жүктелсін.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 №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арамшөп – жатаған (қызғылт) у кекіре бойынша залалданған алаңдардың көлемінде Батыс Қазақстан облысы аумағында карантиндік режимі енгізілген карантинді аймақ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және елді мекендердің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Ақжол, Алғабас, Бударин, Жаңабұлақ, Қабыршақты, Чапаев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ауылы, Белес, Дариян, Достық, Егіндібұлақ, Железнов, Зеленов, Көшім, Краснов, Макаров, Махамбет, Мичурин, Рубежин, Трекин, Шалғай, Щапов, Янайкин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қаласы, Ақбұлақ, Александров, Бумакөл, Достық, Жарсуат, Қанай, Приурал, Пугачев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Қамысты, Тау, Талов, Ұзынкөл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ауылы, Ақпәтер, Қарасу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Алғабас, Елтай, Жосалы, Талдыбұлақ, Шолақанқаты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ауылы, Ақтау, Амангелді, Достық, Мерей, Шежін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ауылы, Ақжайық, Ақсуат, Аңқаты, Богдановка, Долин, Новопавловка, Подстепное, Покатиловка, Приречное, Ұзынкөл, Шаған, Шағатай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ауылы, Алмаз, Ащысай,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Зашаған кенті, Деркөл, Круглозерный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134 886,01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 №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арамшөп – арам сояу бойынша залалданған алаңдардың көлемінде Батыс Қазақстан облысы аумағында карантиндік режимі енгізілген карантинді аймақ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және елді мекендердің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қаласы, Ақсу, Приурал, Пугачев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 №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арамшөп – көпжылдық ойраншөп бойынша залалданған алаңдардың көлемінде Батыс Қазақстан облысы аумағында карантиндік режимі енгізілген карантинді аймақ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және елді мекендердің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Дариян, Трекин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 №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4-қосымша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Карантиндік зиянкес – қауын шыбыны бойынша залалданған алаңдардың көлемінде Батыс Қазақстан облысы аумағында карантиндік режимі енгізілген карантинді аймақ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және елді мекендердің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қазандағы №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5-қосымша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Орманның карантиндік зиянкесі – жұпсыз жібек көбелегі бойынша залалданған алаңдардың көлемінде Батыс Қазақстан облысы аумағында карантиндік режимі енгізілген карантинді аймақ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және елді мекендердің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Залалдану алаңы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Дариян, Көшім, Рубежин, Январцев, Янайкин ауылдық округтері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ауылы, Приурал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