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1ccd" w14:textId="5181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2017 жылғы 24 ақпандағы № 52 "Батыс Қазақстан облысының су қорғау аймақтарын, белдеулерін және оларды шаруашылықта пайдалану режимін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2022 жылғы 17 қарашадағы № 233 қаулысы. Қазақстан Республикасының Әділет министрлігінде 2022 жылғы 18 қарашада № 30621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әкімдігінің 2017 жылғы 24 ақпандағы №52 "Батыс Қазақстан облысының су қорғау аймақтарын, белдеулерін және оларды шаруашылықта пайдалану режимін белгілеу туралы" (Нормативтік құқықтық актілерді мемлекеттік тіркеу тізілімінде № 4713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қаулының 1-қосымшасына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Батыс Қазақстан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ресурстарын пайдалануды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 және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Жайық-Каспий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Инспекциясы</w:t>
      </w:r>
    </w:p>
    <w:p>
      <w:pPr>
        <w:spacing w:after="0"/>
        <w:ind w:left="0"/>
        <w:jc w:val="both"/>
      </w:pPr>
      <w:bookmarkStart w:name="z10" w:id="6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департаменті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ақпандағы № 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су объектілерінің су қорғау аймақтары мен белдеулері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объектісі, оның учаскелері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(елді мекен)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Шекарасының ұзындығы (километр)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(метр)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облысының Шалқар көлінің және Орал қаласының шегіндегі Жайық, Шаған өзендерінің сәйкесінше 9 километр, 5 километр су қорғау аймақтары мен белдеулері жобасы"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ауданының Сарыөмір ауылы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 өзенінің су қорғау аймақтары мен белдеулері жобасы"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шекарадан Атырау облысының шекарасына дейін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36819,997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6154,3767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шекарадан өзеннің сағасына дейін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Деркөл өзенінің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Деркөл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 Вавилин ауылынан өзеннің сағасына дейін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Өзен өзенінің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Өзен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шекарадан өзеннің сағасына дейін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30365,497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7373,6212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су қоймасының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су қоймасы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Үлкен Өзен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3060,6036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1926,9386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су қоймасының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су қоймасы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Үлкен Өзен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1998,5042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Өзен өзенінің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Өзен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шекарадан өзеннің сағасына дейін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40008,02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7978,4837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Утва өзенінің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Утва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және Бөрлі аудандары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4330,8456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 карьерінің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 карьері (кадастрлық нөмірі 08-118-115-821, 08-118-115-082, 08-118-115-859, 08-118-951-030, 08-118-955-415, 08-118-952-066)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ауданының Трекин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айдынның шығыс жағалауы № 1 - 1,002; Су айдынның батыс жағалауы № 2 – 0,432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кен орнындағы су нысандарынның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ауданының Жарсуат, Пугачев, Успенов ауылдық округтары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Куншубай жырасы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ауданының Жарсуат, Пугачев ауылдық округтары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793,8597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Калминкова жырасы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ауданының Пугачев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Безымянная жырасы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ауданының Пугачев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өзенінің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Елек өзені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және Бөрлі аудандары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су қоймасының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 су қоймасы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 және Бәйтерек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өзенінің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Көшім өзені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Бәйтерек, Ақжайық, Жаңақала аудандары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өзенінің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Солянка өзені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және Ақжайық аудандары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Ядовитое көлінің су қорғау аймақтары мен белдеулерін белгілеу жөніндегі жобалық-сметалық құжаттамасы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Ядовитое көлі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мен Теректі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