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d555" w14:textId="a7fd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2019 жылғы 28 тамыздағы № 28-3 "Батыс Қазақстан облысы елді мекендерінің аумағында қаңғыбас иттер мен мысықтарды аулау және жою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2022 жылғы 15 қарашадағы № 15-2 шешімі. Қазақстан Республикасының Әділет министрлігінде 2022 жылғы 23 қарашада № 30676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2019 жылғы 28 тамыздағы №28-3 "Батыс Қазақстан облысы елді мекендерінің аумағында қаңғыбас иттер мен мысықтарды аулау және жою қағидаларын бекіту туралы" (Нормативтік құқықтық актілерді мемлекеттік тіркеу тізілімінде № 5777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