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b4289" w14:textId="07b42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қалалық мәслихатының 2020 жылғы 12 ақпандағы № 40-8 "Орал қаласының әлеуметтік көмек көрсетудің, оның мөлшерлерін белгілеу және мұқтаж азаматтардың жекелеген санаттарының тізбесін айқындау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қалалық мәслихатының 2022 жылғы 20 сәуірдегі № 13-8 шешімі. Қазақстан Республикасының Әділет министрлігінде 2022 жылғы 22 сәуірде № 27709 болып тіркелді. Күші жойылды - Батыс Қазақстан облысы Орал қалалық мәслихатының 2023 жылғы 20 қыркүйектегі № 5-8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Орал қалалық мәслихатының 20.09.2023 </w:t>
      </w:r>
      <w:r>
        <w:rPr>
          <w:rFonts w:ascii="Times New Roman"/>
          <w:b w:val="false"/>
          <w:i w:val="false"/>
          <w:color w:val="ff0000"/>
          <w:sz w:val="28"/>
        </w:rPr>
        <w:t xml:space="preserve">№ 5-8 </w:t>
      </w:r>
      <w:r>
        <w:rPr>
          <w:rFonts w:ascii="Times New Roman"/>
          <w:b w:val="false"/>
          <w:i w:val="false"/>
          <w:color w:val="ff0000"/>
          <w:sz w:val="28"/>
        </w:rPr>
        <w:t>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Орал қалалық мәслихаты ШЕШТІ:</w:t>
      </w:r>
    </w:p>
    <w:bookmarkEnd w:id="0"/>
    <w:bookmarkStart w:name="z4" w:id="1"/>
    <w:p>
      <w:pPr>
        <w:spacing w:after="0"/>
        <w:ind w:left="0"/>
        <w:jc w:val="both"/>
      </w:pPr>
      <w:r>
        <w:rPr>
          <w:rFonts w:ascii="Times New Roman"/>
          <w:b w:val="false"/>
          <w:i w:val="false"/>
          <w:color w:val="000000"/>
          <w:sz w:val="28"/>
        </w:rPr>
        <w:t xml:space="preserve">
      1. Орал қалалық мәслихатының "Орал қаласының әлеуметтік көмек көрсету, оның мөлшерлерін белгілеу және мұқтаж азаматтардың жекелеген санаттарының тізбесін айқындау қағидаларын бекіту туралы" 2020 жылғы 12 ақпандағы № 40-8 (Нормативтік құқықтық актілерді мемлекеттік тіркеудің тізіліміне № 6030 болып енгізілген)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Орал қалалық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қалалық мәслихатының </w:t>
            </w:r>
            <w:r>
              <w:br/>
            </w:r>
            <w:r>
              <w:rPr>
                <w:rFonts w:ascii="Times New Roman"/>
                <w:b w:val="false"/>
                <w:i w:val="false"/>
                <w:color w:val="000000"/>
                <w:sz w:val="20"/>
              </w:rPr>
              <w:t>2022 жылғы 20 сәуірдегі</w:t>
            </w:r>
            <w:r>
              <w:br/>
            </w:r>
            <w:r>
              <w:rPr>
                <w:rFonts w:ascii="Times New Roman"/>
                <w:b w:val="false"/>
                <w:i w:val="false"/>
                <w:color w:val="000000"/>
                <w:sz w:val="20"/>
              </w:rPr>
              <w:t>№ 13-8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 xml:space="preserve">2020 жылғы 12 ақпандағы </w:t>
            </w:r>
            <w:r>
              <w:br/>
            </w:r>
            <w:r>
              <w:rPr>
                <w:rFonts w:ascii="Times New Roman"/>
                <w:b w:val="false"/>
                <w:i w:val="false"/>
                <w:color w:val="000000"/>
                <w:sz w:val="20"/>
              </w:rPr>
              <w:t>№ 40-8 шешіміне қосымша</w:t>
            </w:r>
          </w:p>
        </w:tc>
      </w:tr>
    </w:tbl>
    <w:bookmarkStart w:name="z10" w:id="4"/>
    <w:p>
      <w:pPr>
        <w:spacing w:after="0"/>
        <w:ind w:left="0"/>
        <w:jc w:val="left"/>
      </w:pPr>
      <w:r>
        <w:rPr>
          <w:rFonts w:ascii="Times New Roman"/>
          <w:b/>
          <w:i w:val="false"/>
          <w:color w:val="000000"/>
        </w:rPr>
        <w:t xml:space="preserve"> Орал қаласының әлеуметтік көмек көрсету, оның мөлшерлерін белгілеу және мұқтаж </w:t>
      </w:r>
      <w:r>
        <w:br/>
      </w:r>
      <w:r>
        <w:rPr>
          <w:rFonts w:ascii="Times New Roman"/>
          <w:b/>
          <w:i w:val="false"/>
          <w:color w:val="000000"/>
        </w:rPr>
        <w:t>азаматтардың жекелеген санаттарының тізбесін айқындау қағидалары</w:t>
      </w:r>
    </w:p>
    <w:bookmarkEnd w:id="4"/>
    <w:bookmarkStart w:name="z11" w:id="5"/>
    <w:p>
      <w:pPr>
        <w:spacing w:after="0"/>
        <w:ind w:left="0"/>
        <w:jc w:val="both"/>
      </w:pPr>
      <w:r>
        <w:rPr>
          <w:rFonts w:ascii="Times New Roman"/>
          <w:b w:val="false"/>
          <w:i w:val="false"/>
          <w:color w:val="000000"/>
          <w:sz w:val="28"/>
        </w:rPr>
        <w:t xml:space="preserve">
      1. Осы Орал қаласының әлеуметтік көмек көрсету, оның мөлшерлерін белгілеу және мұқтаж азаматтардың жекелеген санаттарының тізбесін айқындау қағидалары (бұдан әрі – Қағидалар) Қазақстан Республикасының "Қазақстан Республикасында мүгедектерді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"Арнаулы әлеуметтік қызметтер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Орал қаласының әлеуметтік көмек көрсету, оның мөлшерлерін белгілеу және мұқтаж азаматтардың жекелеген санаттарының тізбесін айқындау тәртібін белгілейді.</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7"/>
    <w:bookmarkStart w:name="z14"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8"/>
    <w:bookmarkStart w:name="z15" w:id="9"/>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Батыс Қазақстан облысының Орал қаласы әкімінің шешімімен құрылатын комиссия;</w:t>
      </w:r>
    </w:p>
    <w:bookmarkEnd w:id="9"/>
    <w:bookmarkStart w:name="z16" w:id="10"/>
    <w:p>
      <w:pPr>
        <w:spacing w:after="0"/>
        <w:ind w:left="0"/>
        <w:jc w:val="both"/>
      </w:pPr>
      <w:r>
        <w:rPr>
          <w:rFonts w:ascii="Times New Roman"/>
          <w:b w:val="false"/>
          <w:i w:val="false"/>
          <w:color w:val="000000"/>
          <w:sz w:val="28"/>
        </w:rPr>
        <w:t>
      3) ең төмен күнкөрiс деңгейi – облыстағы статистика органдарымен есептелген, мөлшері бойынша ең төмен тұтыну себетінің құнына тең, бір адамға қажетті ең төмен ақшалай кіріс;</w:t>
      </w:r>
    </w:p>
    <w:bookmarkEnd w:id="10"/>
    <w:bookmarkStart w:name="z17"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18"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19" w:id="13"/>
    <w:p>
      <w:pPr>
        <w:spacing w:after="0"/>
        <w:ind w:left="0"/>
        <w:jc w:val="both"/>
      </w:pPr>
      <w:r>
        <w:rPr>
          <w:rFonts w:ascii="Times New Roman"/>
          <w:b w:val="false"/>
          <w:i w:val="false"/>
          <w:color w:val="000000"/>
          <w:sz w:val="28"/>
        </w:rPr>
        <w:t>
      6) өмірлік қиын жағдай - азаматтың тыныс-тiршiлiгiн объективтi түрде бұзатын, ол өз бетiнше еңсере алмайтын ахуал;</w:t>
      </w:r>
    </w:p>
    <w:bookmarkEnd w:id="13"/>
    <w:bookmarkStart w:name="z20" w:id="14"/>
    <w:p>
      <w:pPr>
        <w:spacing w:after="0"/>
        <w:ind w:left="0"/>
        <w:jc w:val="both"/>
      </w:pPr>
      <w:r>
        <w:rPr>
          <w:rFonts w:ascii="Times New Roman"/>
          <w:b w:val="false"/>
          <w:i w:val="false"/>
          <w:color w:val="000000"/>
          <w:sz w:val="28"/>
        </w:rPr>
        <w:t>
      7) уәкiлеттi орган – "Орал қаласының Жұмыспен қамту және әлеуметтік бағдарламалар бөлімі" мемлекеттiк мекемесi;</w:t>
      </w:r>
    </w:p>
    <w:bookmarkEnd w:id="14"/>
    <w:bookmarkStart w:name="z21" w:id="15"/>
    <w:p>
      <w:pPr>
        <w:spacing w:after="0"/>
        <w:ind w:left="0"/>
        <w:jc w:val="both"/>
      </w:pPr>
      <w:r>
        <w:rPr>
          <w:rFonts w:ascii="Times New Roman"/>
          <w:b w:val="false"/>
          <w:i w:val="false"/>
          <w:color w:val="000000"/>
          <w:sz w:val="28"/>
        </w:rPr>
        <w:t>
      8)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тиісті әкімшілік-аумақтық бірлік әкімдерінің шешiмдерiмен құрылатын комиссия;</w:t>
      </w:r>
    </w:p>
    <w:bookmarkEnd w:id="15"/>
    <w:bookmarkStart w:name="z22" w:id="16"/>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6"/>
    <w:bookmarkStart w:name="z23" w:id="17"/>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органдар (бұдан әрі - ЖАО) мұқтаж азаматтардың жекелеген санаттарына (бұдан әрі – алушылар) өмірлік қиын жағдай туындаған жағдайда, сондай-ақ мереке күндеріне ақшалай нысанда көрсететін көмек түсініледі.</w:t>
      </w:r>
    </w:p>
    <w:bookmarkEnd w:id="17"/>
    <w:bookmarkStart w:name="z24" w:id="18"/>
    <w:p>
      <w:pPr>
        <w:spacing w:after="0"/>
        <w:ind w:left="0"/>
        <w:jc w:val="both"/>
      </w:pPr>
      <w:r>
        <w:rPr>
          <w:rFonts w:ascii="Times New Roman"/>
          <w:b w:val="false"/>
          <w:i w:val="false"/>
          <w:color w:val="000000"/>
          <w:sz w:val="28"/>
        </w:rPr>
        <w:t xml:space="preserve">
      4. "Қазақстан Республикасында мүгедектердi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10-бабының 1) тармағы </w:t>
      </w:r>
      <w:r>
        <w:rPr>
          <w:rFonts w:ascii="Times New Roman"/>
          <w:b w:val="false"/>
          <w:i w:val="false"/>
          <w:color w:val="000000"/>
          <w:sz w:val="28"/>
        </w:rPr>
        <w:t>2) тармақшасында</w:t>
      </w:r>
      <w:r>
        <w:rPr>
          <w:rFonts w:ascii="Times New Roman"/>
          <w:b w:val="false"/>
          <w:i w:val="false"/>
          <w:color w:val="000000"/>
          <w:sz w:val="28"/>
        </w:rPr>
        <w:t xml:space="preserve">, 11-бабының 1) тармағы </w:t>
      </w:r>
      <w:r>
        <w:rPr>
          <w:rFonts w:ascii="Times New Roman"/>
          <w:b w:val="false"/>
          <w:i w:val="false"/>
          <w:color w:val="000000"/>
          <w:sz w:val="28"/>
        </w:rPr>
        <w:t>2) тармақшасында</w:t>
      </w:r>
      <w:r>
        <w:rPr>
          <w:rFonts w:ascii="Times New Roman"/>
          <w:b w:val="false"/>
          <w:i w:val="false"/>
          <w:color w:val="000000"/>
          <w:sz w:val="28"/>
        </w:rPr>
        <w:t xml:space="preserve">, 12-бабының 1) тармағы </w:t>
      </w:r>
      <w:r>
        <w:rPr>
          <w:rFonts w:ascii="Times New Roman"/>
          <w:b w:val="false"/>
          <w:i w:val="false"/>
          <w:color w:val="000000"/>
          <w:sz w:val="28"/>
        </w:rPr>
        <w:t>2) тармақшасында</w:t>
      </w:r>
      <w:r>
        <w:rPr>
          <w:rFonts w:ascii="Times New Roman"/>
          <w:b w:val="false"/>
          <w:i w:val="false"/>
          <w:color w:val="000000"/>
          <w:sz w:val="28"/>
        </w:rPr>
        <w:t xml:space="preserve"> және 13-бабының </w:t>
      </w:r>
      <w:r>
        <w:rPr>
          <w:rFonts w:ascii="Times New Roman"/>
          <w:b w:val="false"/>
          <w:i w:val="false"/>
          <w:color w:val="000000"/>
          <w:sz w:val="28"/>
        </w:rPr>
        <w:t>2) тармағында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18"/>
    <w:bookmarkStart w:name="z25" w:id="19"/>
    <w:p>
      <w:pPr>
        <w:spacing w:after="0"/>
        <w:ind w:left="0"/>
        <w:jc w:val="both"/>
      </w:pPr>
      <w:r>
        <w:rPr>
          <w:rFonts w:ascii="Times New Roman"/>
          <w:b w:val="false"/>
          <w:i w:val="false"/>
          <w:color w:val="000000"/>
          <w:sz w:val="28"/>
        </w:rPr>
        <w:t>
      5. Әлеуметтік көмек бір рет және (немесе) мерзімді (ай сайын) көрсетіледі.</w:t>
      </w:r>
    </w:p>
    <w:bookmarkEnd w:id="19"/>
    <w:bookmarkStart w:name="z26" w:id="20"/>
    <w:p>
      <w:pPr>
        <w:spacing w:after="0"/>
        <w:ind w:left="0"/>
        <w:jc w:val="left"/>
      </w:pPr>
      <w:r>
        <w:rPr>
          <w:rFonts w:ascii="Times New Roman"/>
          <w:b/>
          <w:i w:val="false"/>
          <w:color w:val="000000"/>
        </w:rPr>
        <w:t xml:space="preserve"> 2 тарау. Әлеуметтік көмек алушылар санаттарының тізбесін айқындау және әлеуметтік көмектің мөлшерлерін белгілеу тәртібі</w:t>
      </w:r>
    </w:p>
    <w:bookmarkEnd w:id="20"/>
    <w:bookmarkStart w:name="z27" w:id="21"/>
    <w:p>
      <w:pPr>
        <w:spacing w:after="0"/>
        <w:ind w:left="0"/>
        <w:jc w:val="both"/>
      </w:pPr>
      <w:r>
        <w:rPr>
          <w:rFonts w:ascii="Times New Roman"/>
          <w:b w:val="false"/>
          <w:i w:val="false"/>
          <w:color w:val="000000"/>
          <w:sz w:val="28"/>
        </w:rPr>
        <w:t>
      6. Мереке күндеріне әлеуметтік көмек ақшалай түрде келесі санаттағы азаматтарға көрсетіледі:</w:t>
      </w:r>
    </w:p>
    <w:bookmarkEnd w:id="21"/>
    <w:bookmarkStart w:name="z28" w:id="22"/>
    <w:p>
      <w:pPr>
        <w:spacing w:after="0"/>
        <w:ind w:left="0"/>
        <w:jc w:val="both"/>
      </w:pPr>
      <w:r>
        <w:rPr>
          <w:rFonts w:ascii="Times New Roman"/>
          <w:b w:val="false"/>
          <w:i w:val="false"/>
          <w:color w:val="000000"/>
          <w:sz w:val="28"/>
        </w:rPr>
        <w:t>
      1) Ұлы Отан соғысының ардагерлері мен мүгедектеріне бір реттік 9 мамыр - Жеңіс күніне орай 1000 000 (бір миллион) теңге және ай сайын 5 (бес) айлық есептік көрсеткіш мөлшерінде;</w:t>
      </w:r>
    </w:p>
    <w:bookmarkEnd w:id="22"/>
    <w:bookmarkStart w:name="z29" w:id="23"/>
    <w:p>
      <w:pPr>
        <w:spacing w:after="0"/>
        <w:ind w:left="0"/>
        <w:jc w:val="both"/>
      </w:pPr>
      <w:r>
        <w:rPr>
          <w:rFonts w:ascii="Times New Roman"/>
          <w:b w:val="false"/>
          <w:i w:val="false"/>
          <w:color w:val="000000"/>
          <w:sz w:val="28"/>
        </w:rPr>
        <w:t>
      2)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Кеңестік Социалисттік Республикалар Одағын (бұдан әрі – КСР Одағы) iшкi iстер және мемлекеттiк қауiпсiздiк органдарының басшы және қатардағы құрамының адамдарына бір реттік 9 мамыр – Жеңіс күніне орай 100 000 (бір жүз мың) теңге мөлшерінде;</w:t>
      </w:r>
    </w:p>
    <w:bookmarkEnd w:id="23"/>
    <w:bookmarkStart w:name="z30" w:id="24"/>
    <w:p>
      <w:pPr>
        <w:spacing w:after="0"/>
        <w:ind w:left="0"/>
        <w:jc w:val="both"/>
      </w:pPr>
      <w:r>
        <w:rPr>
          <w:rFonts w:ascii="Times New Roman"/>
          <w:b w:val="false"/>
          <w:i w:val="false"/>
          <w:color w:val="000000"/>
          <w:sz w:val="28"/>
        </w:rPr>
        <w:t>
      3)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бір реттік 9 мамыр - Жеңіс күніне орай 120 000 (бір жүз жиырма мың) теңге және ай сайын 5 (бес) айлық есептік көрсеткіш мөлшерінде;</w:t>
      </w:r>
    </w:p>
    <w:bookmarkEnd w:id="24"/>
    <w:bookmarkStart w:name="z31" w:id="25"/>
    <w:p>
      <w:pPr>
        <w:spacing w:after="0"/>
        <w:ind w:left="0"/>
        <w:jc w:val="both"/>
      </w:pPr>
      <w:r>
        <w:rPr>
          <w:rFonts w:ascii="Times New Roman"/>
          <w:b w:val="false"/>
          <w:i w:val="false"/>
          <w:color w:val="000000"/>
          <w:sz w:val="28"/>
        </w:rPr>
        <w:t>
      4)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адамдарына бір реттік 9 мамыр – Жеңіс күніне орай 100 000 (бір жүз мың) теңге мөлшерінде;</w:t>
      </w:r>
    </w:p>
    <w:bookmarkEnd w:id="25"/>
    <w:bookmarkStart w:name="z32" w:id="26"/>
    <w:p>
      <w:pPr>
        <w:spacing w:after="0"/>
        <w:ind w:left="0"/>
        <w:jc w:val="both"/>
      </w:pPr>
      <w:r>
        <w:rPr>
          <w:rFonts w:ascii="Times New Roman"/>
          <w:b w:val="false"/>
          <w:i w:val="false"/>
          <w:color w:val="000000"/>
          <w:sz w:val="28"/>
        </w:rPr>
        <w:t>
      5)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адамдарына бір реттік 9 мамыр – Жеңіс күніне орай 100 000 (бір жүз мың) теңге мөлшерінде;</w:t>
      </w:r>
    </w:p>
    <w:bookmarkEnd w:id="26"/>
    <w:bookmarkStart w:name="z33" w:id="27"/>
    <w:p>
      <w:pPr>
        <w:spacing w:after="0"/>
        <w:ind w:left="0"/>
        <w:jc w:val="both"/>
      </w:pPr>
      <w:r>
        <w:rPr>
          <w:rFonts w:ascii="Times New Roman"/>
          <w:b w:val="false"/>
          <w:i w:val="false"/>
          <w:color w:val="000000"/>
          <w:sz w:val="28"/>
        </w:rPr>
        <w:t>
      6)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бір реттік 9 мамыр – Жеңіс күніне орай 100 000 (бір жүз мың) теңге мөлшерінде;</w:t>
      </w:r>
    </w:p>
    <w:bookmarkEnd w:id="27"/>
    <w:bookmarkStart w:name="z34" w:id="28"/>
    <w:p>
      <w:pPr>
        <w:spacing w:after="0"/>
        <w:ind w:left="0"/>
        <w:jc w:val="both"/>
      </w:pPr>
      <w:r>
        <w:rPr>
          <w:rFonts w:ascii="Times New Roman"/>
          <w:b w:val="false"/>
          <w:i w:val="false"/>
          <w:color w:val="000000"/>
          <w:sz w:val="28"/>
        </w:rPr>
        <w:t>
      7)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азаматтарына бір реттік 9 мамыр - Жеңіс күніне орай 120 000 (бір жүз жиырма мың) теңге және ай сайын 5 (бес) айлық есептік көрсеткіш мөлшерінде;</w:t>
      </w:r>
    </w:p>
    <w:bookmarkEnd w:id="28"/>
    <w:bookmarkStart w:name="z35" w:id="29"/>
    <w:p>
      <w:pPr>
        <w:spacing w:after="0"/>
        <w:ind w:left="0"/>
        <w:jc w:val="both"/>
      </w:pPr>
      <w:r>
        <w:rPr>
          <w:rFonts w:ascii="Times New Roman"/>
          <w:b w:val="false"/>
          <w:i w:val="false"/>
          <w:color w:val="000000"/>
          <w:sz w:val="28"/>
        </w:rPr>
        <w:t>
      8)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бір реттік 9 мамыр - Жеңіс күніне орай 120 000 (бір жүз жиырма мың) теңге және ай сайын 5 (бес) айлық есептік көрсеткіш мөлшерінде;</w:t>
      </w:r>
    </w:p>
    <w:bookmarkEnd w:id="29"/>
    <w:bookmarkStart w:name="z36" w:id="30"/>
    <w:p>
      <w:pPr>
        <w:spacing w:after="0"/>
        <w:ind w:left="0"/>
        <w:jc w:val="both"/>
      </w:pPr>
      <w:r>
        <w:rPr>
          <w:rFonts w:ascii="Times New Roman"/>
          <w:b w:val="false"/>
          <w:i w:val="false"/>
          <w:color w:val="000000"/>
          <w:sz w:val="28"/>
        </w:rPr>
        <w:t>
      9)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адамдарына бір реттік 9 мамыр – Жеңіс күніне орай 100 000 (бір жүз мың) теңге және 16 желтоқсан - Тәуелсіздік күініне орай 80 000 (сексен мың) теңге мөлшерінде;</w:t>
      </w:r>
    </w:p>
    <w:bookmarkEnd w:id="30"/>
    <w:bookmarkStart w:name="z37" w:id="31"/>
    <w:p>
      <w:pPr>
        <w:spacing w:after="0"/>
        <w:ind w:left="0"/>
        <w:jc w:val="both"/>
      </w:pPr>
      <w:r>
        <w:rPr>
          <w:rFonts w:ascii="Times New Roman"/>
          <w:b w:val="false"/>
          <w:i w:val="false"/>
          <w:color w:val="000000"/>
          <w:sz w:val="28"/>
        </w:rPr>
        <w:t>
      10) Жаралануы салдарынан мүгедек болған, контузия алған, зақым алған әскери қызметшiлерге:</w:t>
      </w:r>
    </w:p>
    <w:bookmarkEnd w:id="31"/>
    <w:bookmarkStart w:name="z38" w:id="32"/>
    <w:p>
      <w:pPr>
        <w:spacing w:after="0"/>
        <w:ind w:left="0"/>
        <w:jc w:val="both"/>
      </w:pPr>
      <w:r>
        <w:rPr>
          <w:rFonts w:ascii="Times New Roman"/>
          <w:b w:val="false"/>
          <w:i w:val="false"/>
          <w:color w:val="000000"/>
          <w:sz w:val="28"/>
        </w:rPr>
        <w:t>
      бұрынғы КСР Одағын қорғау кезінде, әскери қызметтiң өзге де мiндеттерiн басқа кезеңдерде атқару кезінде немесе майданда болуына байланысты, ауруға шалдығуы салдарынан, сондай-ақ ұрыс қимылдары жүргiзiлген басқа да мемлекеттерде әскери міндеттерін өтеуге байланысты бір реттік 9 мамыр – Жеңіс күніне орай 100 000 (бір жүз мың) теңге мөлшерінде және 16 желтоқсан - Тәуелсіздік күніне орай 80 000 (сексен мың) теңге мөлшерінде, Ауғанстан аумағындағы әскери ұрыс қимылдарына қатысушы тұлғалардан басқаларға;</w:t>
      </w:r>
    </w:p>
    <w:bookmarkEnd w:id="32"/>
    <w:bookmarkStart w:name="z39" w:id="33"/>
    <w:p>
      <w:pPr>
        <w:spacing w:after="0"/>
        <w:ind w:left="0"/>
        <w:jc w:val="both"/>
      </w:pPr>
      <w:r>
        <w:rPr>
          <w:rFonts w:ascii="Times New Roman"/>
          <w:b w:val="false"/>
          <w:i w:val="false"/>
          <w:color w:val="000000"/>
          <w:sz w:val="28"/>
        </w:rPr>
        <w:t>
      Ауғанстанда әскери борышын өтеген кезде бір реттік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33"/>
    <w:bookmarkStart w:name="z40" w:id="34"/>
    <w:p>
      <w:pPr>
        <w:spacing w:after="0"/>
        <w:ind w:left="0"/>
        <w:jc w:val="both"/>
      </w:pPr>
      <w:r>
        <w:rPr>
          <w:rFonts w:ascii="Times New Roman"/>
          <w:b w:val="false"/>
          <w:i w:val="false"/>
          <w:color w:val="000000"/>
          <w:sz w:val="28"/>
        </w:rPr>
        <w:t>
      11)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құрамының адамдарына бір реттік 9 мамыр – Жеңіс күніне орай 100 000 ( бір жүз мың) теңге және 16 желтоқсан - Тәуелсіздік күініне орай 80 000 (сексен мың) теңге мөлшерінде;</w:t>
      </w:r>
    </w:p>
    <w:bookmarkEnd w:id="34"/>
    <w:bookmarkStart w:name="z41" w:id="35"/>
    <w:p>
      <w:pPr>
        <w:spacing w:after="0"/>
        <w:ind w:left="0"/>
        <w:jc w:val="both"/>
      </w:pPr>
      <w:r>
        <w:rPr>
          <w:rFonts w:ascii="Times New Roman"/>
          <w:b w:val="false"/>
          <w:i w:val="false"/>
          <w:color w:val="000000"/>
          <w:sz w:val="28"/>
        </w:rPr>
        <w:t>
      12)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 болған тиiстi санаттардағы жұмысшылар мен қызметшiлер бір реттік 9 мамыр – Жеңіс күніне орай 100 000 (бір жүз мың) теңге және 16 желтоқсан - Тәуелсіздік күініне орай 80 000 (сексен мың) теңге мөлшерінде;</w:t>
      </w:r>
    </w:p>
    <w:bookmarkEnd w:id="35"/>
    <w:bookmarkStart w:name="z42" w:id="36"/>
    <w:p>
      <w:pPr>
        <w:spacing w:after="0"/>
        <w:ind w:left="0"/>
        <w:jc w:val="both"/>
      </w:pPr>
      <w:r>
        <w:rPr>
          <w:rFonts w:ascii="Times New Roman"/>
          <w:b w:val="false"/>
          <w:i w:val="false"/>
          <w:color w:val="000000"/>
          <w:sz w:val="28"/>
        </w:rPr>
        <w:t>
      13)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 болған адамдарына бір реттік 9 мамыр – Жеңіс күніне орай 60 000 (алпыс мың) теңге мөлшерінде;</w:t>
      </w:r>
    </w:p>
    <w:bookmarkEnd w:id="36"/>
    <w:bookmarkStart w:name="z43" w:id="37"/>
    <w:p>
      <w:pPr>
        <w:spacing w:after="0"/>
        <w:ind w:left="0"/>
        <w:jc w:val="both"/>
      </w:pPr>
      <w:r>
        <w:rPr>
          <w:rFonts w:ascii="Times New Roman"/>
          <w:b w:val="false"/>
          <w:i w:val="false"/>
          <w:color w:val="000000"/>
          <w:sz w:val="28"/>
        </w:rPr>
        <w:t>
      14)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балаларына бір реттік 9 мамыр – Жеңіс күніне орай 100 000 (бір жүз мың) теңге және 16 желтоқсан - Тәуелсіздік күніне орай 80 000 (сексен мың) теңге мөлшерінде;</w:t>
      </w:r>
    </w:p>
    <w:bookmarkEnd w:id="37"/>
    <w:bookmarkStart w:name="z44" w:id="38"/>
    <w:p>
      <w:pPr>
        <w:spacing w:after="0"/>
        <w:ind w:left="0"/>
        <w:jc w:val="both"/>
      </w:pPr>
      <w:r>
        <w:rPr>
          <w:rFonts w:ascii="Times New Roman"/>
          <w:b w:val="false"/>
          <w:i w:val="false"/>
          <w:color w:val="000000"/>
          <w:sz w:val="28"/>
        </w:rPr>
        <w:t>
      15)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бір реттік 9 мамыр – Жеңіс күніне орай 30 000 (отыз мың) теңге мөлшерінде;</w:t>
      </w:r>
    </w:p>
    <w:bookmarkEnd w:id="38"/>
    <w:bookmarkStart w:name="z45" w:id="39"/>
    <w:p>
      <w:pPr>
        <w:spacing w:after="0"/>
        <w:ind w:left="0"/>
        <w:jc w:val="both"/>
      </w:pPr>
      <w:r>
        <w:rPr>
          <w:rFonts w:ascii="Times New Roman"/>
          <w:b w:val="false"/>
          <w:i w:val="false"/>
          <w:color w:val="000000"/>
          <w:sz w:val="28"/>
        </w:rPr>
        <w:t>
      16)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адамдарына бір реттік 9 мамыр – Жеңіс күніне орай 30 000 (отыз мың) теңге мөлшерінде;</w:t>
      </w:r>
    </w:p>
    <w:bookmarkEnd w:id="39"/>
    <w:bookmarkStart w:name="z46" w:id="40"/>
    <w:p>
      <w:pPr>
        <w:spacing w:after="0"/>
        <w:ind w:left="0"/>
        <w:jc w:val="both"/>
      </w:pPr>
      <w:r>
        <w:rPr>
          <w:rFonts w:ascii="Times New Roman"/>
          <w:b w:val="false"/>
          <w:i w:val="false"/>
          <w:color w:val="000000"/>
          <w:sz w:val="28"/>
        </w:rPr>
        <w:t>
      17)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 (әскери мамандар мен кеңесшiлердi қоса алғанда):</w:t>
      </w:r>
    </w:p>
    <w:bookmarkEnd w:id="40"/>
    <w:bookmarkStart w:name="z47" w:id="41"/>
    <w:p>
      <w:pPr>
        <w:spacing w:after="0"/>
        <w:ind w:left="0"/>
        <w:jc w:val="both"/>
      </w:pPr>
      <w:r>
        <w:rPr>
          <w:rFonts w:ascii="Times New Roman"/>
          <w:b w:val="false"/>
          <w:i w:val="false"/>
          <w:color w:val="000000"/>
          <w:sz w:val="28"/>
        </w:rPr>
        <w:t>
      басқа мемлекеттердiң аумағындағы бір реттік 9 мамыр – Жеңіс күніне орай 100 000 (бір жүз мың) теңге мөлшерінде және 16 желтоқсан - Тәуелсіздік күніне орай 80 000 (сексен мың) теңге мөлшерінде, Ауғанстан аумағындағы әскери ұрыс қимылдарына қатысушы тұлғалардан басқаларға;</w:t>
      </w:r>
    </w:p>
    <w:bookmarkEnd w:id="41"/>
    <w:bookmarkStart w:name="z48" w:id="42"/>
    <w:p>
      <w:pPr>
        <w:spacing w:after="0"/>
        <w:ind w:left="0"/>
        <w:jc w:val="both"/>
      </w:pPr>
      <w:r>
        <w:rPr>
          <w:rFonts w:ascii="Times New Roman"/>
          <w:b w:val="false"/>
          <w:i w:val="false"/>
          <w:color w:val="000000"/>
          <w:sz w:val="28"/>
        </w:rPr>
        <w:t>
      Ауғанстан аумағындағы бір реттік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2"/>
    <w:bookmarkStart w:name="z49" w:id="43"/>
    <w:p>
      <w:pPr>
        <w:spacing w:after="0"/>
        <w:ind w:left="0"/>
        <w:jc w:val="both"/>
      </w:pPr>
      <w:r>
        <w:rPr>
          <w:rFonts w:ascii="Times New Roman"/>
          <w:b w:val="false"/>
          <w:i w:val="false"/>
          <w:color w:val="000000"/>
          <w:sz w:val="28"/>
        </w:rPr>
        <w:t>
      18) оқу жиындарына шақырылған және Ауғанстанға ұрыс қимылдары жүрiп жатқан кезеңде жiберiлген әскери мiндеттiлерге бір реттік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3"/>
    <w:bookmarkStart w:name="z50" w:id="44"/>
    <w:p>
      <w:pPr>
        <w:spacing w:after="0"/>
        <w:ind w:left="0"/>
        <w:jc w:val="both"/>
      </w:pPr>
      <w:r>
        <w:rPr>
          <w:rFonts w:ascii="Times New Roman"/>
          <w:b w:val="false"/>
          <w:i w:val="false"/>
          <w:color w:val="000000"/>
          <w:sz w:val="28"/>
        </w:rPr>
        <w:t>
      19) Ауғанстанға ұрыс қимылдары жүрiп жатқан кезеңде осы елге жүк жеткiзу үшiн жiберiлген автомобиль батальондарының әскери қызметшiлерiне бір реттік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4"/>
    <w:bookmarkStart w:name="z51" w:id="45"/>
    <w:p>
      <w:pPr>
        <w:spacing w:after="0"/>
        <w:ind w:left="0"/>
        <w:jc w:val="both"/>
      </w:pPr>
      <w:r>
        <w:rPr>
          <w:rFonts w:ascii="Times New Roman"/>
          <w:b w:val="false"/>
          <w:i w:val="false"/>
          <w:color w:val="000000"/>
          <w:sz w:val="28"/>
        </w:rPr>
        <w:t>
      20) бұрынғы КСР Одағының аумағынан Ауғанстанға жауынгерлiк тапсырмалармен ұшқан ұшу құрамының әскери қызметшiлерiне бір реттік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5"/>
    <w:bookmarkStart w:name="z52" w:id="46"/>
    <w:p>
      <w:pPr>
        <w:spacing w:after="0"/>
        <w:ind w:left="0"/>
        <w:jc w:val="both"/>
      </w:pPr>
      <w:r>
        <w:rPr>
          <w:rFonts w:ascii="Times New Roman"/>
          <w:b w:val="false"/>
          <w:i w:val="false"/>
          <w:color w:val="000000"/>
          <w:sz w:val="28"/>
        </w:rPr>
        <w:t>
      21)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бір реттік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6"/>
    <w:bookmarkStart w:name="z53" w:id="47"/>
    <w:p>
      <w:pPr>
        <w:spacing w:after="0"/>
        <w:ind w:left="0"/>
        <w:jc w:val="both"/>
      </w:pPr>
      <w:r>
        <w:rPr>
          <w:rFonts w:ascii="Times New Roman"/>
          <w:b w:val="false"/>
          <w:i w:val="false"/>
          <w:color w:val="000000"/>
          <w:sz w:val="28"/>
        </w:rPr>
        <w:t>
      22)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бір реттік 9 мамыр – Жеңіс күніне орай 100 000 (бір жүз мың) теңге және 16 желтоқсан - Тәуелсіздік күініне орай 60 000 (алпыс мың) теңге мөлшерінде;</w:t>
      </w:r>
    </w:p>
    <w:bookmarkEnd w:id="47"/>
    <w:bookmarkStart w:name="z54" w:id="48"/>
    <w:p>
      <w:pPr>
        <w:spacing w:after="0"/>
        <w:ind w:left="0"/>
        <w:jc w:val="both"/>
      </w:pPr>
      <w:r>
        <w:rPr>
          <w:rFonts w:ascii="Times New Roman"/>
          <w:b w:val="false"/>
          <w:i w:val="false"/>
          <w:color w:val="000000"/>
          <w:sz w:val="28"/>
        </w:rPr>
        <w:t>
      23) Ирактағы халықаралық бітімгершілік операцияға бітімгерлер ретінде қатысқан Қазақстан Республикасының әскери қызметшілеріне бір реттік 9 мамыр – Жеңіс күніне орай 100 000 (бір жүз мың) теңге және 16 желтоқсан - Тәуелсіздік күініне орай 60 000 (алпыс мың) теңге мөлшерінде;</w:t>
      </w:r>
    </w:p>
    <w:bookmarkEnd w:id="48"/>
    <w:bookmarkStart w:name="z55" w:id="49"/>
    <w:p>
      <w:pPr>
        <w:spacing w:after="0"/>
        <w:ind w:left="0"/>
        <w:jc w:val="both"/>
      </w:pPr>
      <w:r>
        <w:rPr>
          <w:rFonts w:ascii="Times New Roman"/>
          <w:b w:val="false"/>
          <w:i w:val="false"/>
          <w:color w:val="000000"/>
          <w:sz w:val="28"/>
        </w:rPr>
        <w:t>
      24)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адамдарыны бір реттік 9 мамыр – Жеңіс күніне орай 100 000 (бір жүз мың) теңге және 16 желтоқсан - Тәуелсіздік күініне орай 60 000 (алпыс мың) теңге мөлшерінде;</w:t>
      </w:r>
    </w:p>
    <w:bookmarkEnd w:id="49"/>
    <w:bookmarkStart w:name="z56" w:id="50"/>
    <w:p>
      <w:pPr>
        <w:spacing w:after="0"/>
        <w:ind w:left="0"/>
        <w:jc w:val="both"/>
      </w:pPr>
      <w:r>
        <w:rPr>
          <w:rFonts w:ascii="Times New Roman"/>
          <w:b w:val="false"/>
          <w:i w:val="false"/>
          <w:color w:val="000000"/>
          <w:sz w:val="28"/>
        </w:rPr>
        <w:t>
      25)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осы Заңның 4 – 6-баптарында аталған адамдардың отбасыларына бір реттік 9 мамыр – Жеңіс күніне орай 60 000 (алпыс мың) теңге және 16 желтоқсан - Тәуелсіздік күініне орай 60 000 (алпыс мың) теңге мөлшерінде;</w:t>
      </w:r>
    </w:p>
    <w:bookmarkEnd w:id="50"/>
    <w:bookmarkStart w:name="z57" w:id="51"/>
    <w:p>
      <w:pPr>
        <w:spacing w:after="0"/>
        <w:ind w:left="0"/>
        <w:jc w:val="both"/>
      </w:pPr>
      <w:r>
        <w:rPr>
          <w:rFonts w:ascii="Times New Roman"/>
          <w:b w:val="false"/>
          <w:i w:val="false"/>
          <w:color w:val="000000"/>
          <w:sz w:val="28"/>
        </w:rPr>
        <w:t>
      26)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 бір реттік 9 мамыр – Жеңіс күніне орай 60 000 (алпыс мың) теңге және 16 желтоқсан - Тәуелсіздік күініне орай 60 000 (алпыс мың) теңге мөлшерінде;</w:t>
      </w:r>
    </w:p>
    <w:bookmarkEnd w:id="51"/>
    <w:bookmarkStart w:name="z58" w:id="52"/>
    <w:p>
      <w:pPr>
        <w:spacing w:after="0"/>
        <w:ind w:left="0"/>
        <w:jc w:val="both"/>
      </w:pPr>
      <w:r>
        <w:rPr>
          <w:rFonts w:ascii="Times New Roman"/>
          <w:b w:val="false"/>
          <w:i w:val="false"/>
          <w:color w:val="000000"/>
          <w:sz w:val="28"/>
        </w:rPr>
        <w:t>
      27) ұрыс қимылдар кезiнде контузия алуы, мертігуі, ауруға шалдығуы салдарынан қаза тапқан (хабар-ошарсыз кеткен) немесе қайтыс болған әскери қызметшiлердiң отбасыларына:</w:t>
      </w:r>
    </w:p>
    <w:bookmarkEnd w:id="52"/>
    <w:bookmarkStart w:name="z59" w:id="53"/>
    <w:p>
      <w:pPr>
        <w:spacing w:after="0"/>
        <w:ind w:left="0"/>
        <w:jc w:val="both"/>
      </w:pPr>
      <w:r>
        <w:rPr>
          <w:rFonts w:ascii="Times New Roman"/>
          <w:b w:val="false"/>
          <w:i w:val="false"/>
          <w:color w:val="000000"/>
          <w:sz w:val="28"/>
        </w:rPr>
        <w:t>
      Ауғанстанда бір реттік 15 ақпан – Ауғанстан Демократиялық Республикасынан кеңес одағы әскерінің шығарылуы күніне орай 60 000 (алпыс мың) теңге мөлшерінде және 9 мамыр – Жеңіс күніне орай 60 000 (алпыс мың) теңге мөлшерінде;</w:t>
      </w:r>
    </w:p>
    <w:bookmarkEnd w:id="53"/>
    <w:bookmarkStart w:name="z60" w:id="54"/>
    <w:p>
      <w:pPr>
        <w:spacing w:after="0"/>
        <w:ind w:left="0"/>
        <w:jc w:val="both"/>
      </w:pPr>
      <w:r>
        <w:rPr>
          <w:rFonts w:ascii="Times New Roman"/>
          <w:b w:val="false"/>
          <w:i w:val="false"/>
          <w:color w:val="000000"/>
          <w:sz w:val="28"/>
        </w:rPr>
        <w:t>
      ұрыс қимылдары жүргізілген басқа мемлекеттерде 9 мамыр – Жеңіс күніне орай 60 000 (алпыс мың) теңге мөлшерінде және 16 желтоқсан – Тәуелсіздік күніне орай 60 000 (алпыс мың) теңге мөлшерінде;</w:t>
      </w:r>
    </w:p>
    <w:bookmarkEnd w:id="54"/>
    <w:bookmarkStart w:name="z61" w:id="55"/>
    <w:p>
      <w:pPr>
        <w:spacing w:after="0"/>
        <w:ind w:left="0"/>
        <w:jc w:val="both"/>
      </w:pPr>
      <w:r>
        <w:rPr>
          <w:rFonts w:ascii="Times New Roman"/>
          <w:b w:val="false"/>
          <w:i w:val="false"/>
          <w:color w:val="000000"/>
          <w:sz w:val="28"/>
        </w:rPr>
        <w:t>
      28) бейбiт уақытта әскери қызметiн өткеру кезiнде қаза тапқан (қайтыс болған) әскери қызметшiлердiң отбасылары бір реттік 9 мамыр – Жеңіс күніне орай 60 000 (алпыс мың) теңге және 16 желтоқсан - Тәуелсіздік күініне орай 60 000 (алпыс мың) теңге мөлшерінде;</w:t>
      </w:r>
    </w:p>
    <w:bookmarkEnd w:id="55"/>
    <w:bookmarkStart w:name="z62" w:id="56"/>
    <w:p>
      <w:pPr>
        <w:spacing w:after="0"/>
        <w:ind w:left="0"/>
        <w:jc w:val="both"/>
      </w:pPr>
      <w:r>
        <w:rPr>
          <w:rFonts w:ascii="Times New Roman"/>
          <w:b w:val="false"/>
          <w:i w:val="false"/>
          <w:color w:val="000000"/>
          <w:sz w:val="28"/>
        </w:rPr>
        <w:t>
      29)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 бір реттік 9 мамыр – Жеңіс күніне орай 60 000 (алпыс мың) теңге және 16 желтоқсан - Тәуелсіздік күініне орай 60 000 (алпыс мың) теңге мөлшерінде;</w:t>
      </w:r>
    </w:p>
    <w:bookmarkEnd w:id="56"/>
    <w:bookmarkStart w:name="z63" w:id="57"/>
    <w:p>
      <w:pPr>
        <w:spacing w:after="0"/>
        <w:ind w:left="0"/>
        <w:jc w:val="both"/>
      </w:pPr>
      <w:r>
        <w:rPr>
          <w:rFonts w:ascii="Times New Roman"/>
          <w:b w:val="false"/>
          <w:i w:val="false"/>
          <w:color w:val="000000"/>
          <w:sz w:val="28"/>
        </w:rPr>
        <w:t>
      30)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мүгедектердiң, сондай-ақ қайтыс болуы белгiленген тәртiппен солардың әсеріне байланысты болған азаматтардың отбасыларына бір реттік 9 мамыр – Жеңіс күніне орай 60 000 (алпыс мың) теңге және 16 желтоқсан - Тәуелсіздік күініне орай 60 000 (алпыс мың) теңге мөлшерінде;</w:t>
      </w:r>
    </w:p>
    <w:bookmarkEnd w:id="57"/>
    <w:bookmarkStart w:name="z64" w:id="58"/>
    <w:p>
      <w:pPr>
        <w:spacing w:after="0"/>
        <w:ind w:left="0"/>
        <w:jc w:val="both"/>
      </w:pPr>
      <w:r>
        <w:rPr>
          <w:rFonts w:ascii="Times New Roman"/>
          <w:b w:val="false"/>
          <w:i w:val="false"/>
          <w:color w:val="000000"/>
          <w:sz w:val="28"/>
        </w:rPr>
        <w:t>
      31)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бір реттік 9 мамыр – Жеңіс күніне орай 60 000 (алпыс мың) теңге мөлшерінде;</w:t>
      </w:r>
    </w:p>
    <w:bookmarkEnd w:id="58"/>
    <w:bookmarkStart w:name="z65" w:id="59"/>
    <w:p>
      <w:pPr>
        <w:spacing w:after="0"/>
        <w:ind w:left="0"/>
        <w:jc w:val="both"/>
      </w:pPr>
      <w:r>
        <w:rPr>
          <w:rFonts w:ascii="Times New Roman"/>
          <w:b w:val="false"/>
          <w:i w:val="false"/>
          <w:color w:val="000000"/>
          <w:sz w:val="28"/>
        </w:rPr>
        <w:t>
      32)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адамдарына бір реттік 9 мамыр – Жеңіс күніне орай 100 000 (бір жүз) теңге мөлшерінде және 16 желтоқсан - Тәуелсіздік күніне орай 60 000 (алпыс мың) теңге мөлшерінде;</w:t>
      </w:r>
    </w:p>
    <w:bookmarkEnd w:id="59"/>
    <w:bookmarkStart w:name="z66" w:id="60"/>
    <w:p>
      <w:pPr>
        <w:spacing w:after="0"/>
        <w:ind w:left="0"/>
        <w:jc w:val="both"/>
      </w:pPr>
      <w:r>
        <w:rPr>
          <w:rFonts w:ascii="Times New Roman"/>
          <w:b w:val="false"/>
          <w:i w:val="false"/>
          <w:color w:val="000000"/>
          <w:sz w:val="28"/>
        </w:rPr>
        <w:t>
      33) 18 жасқа дейінгі мүгедектігі бар балаларға бір реттік 30 тамыз – Қазақстан Республикасының Конституциясы күніне орай 20 000 (жиырма мың) теңге мөлшерінде;</w:t>
      </w:r>
    </w:p>
    <w:bookmarkEnd w:id="60"/>
    <w:bookmarkStart w:name="z67" w:id="61"/>
    <w:p>
      <w:pPr>
        <w:spacing w:after="0"/>
        <w:ind w:left="0"/>
        <w:jc w:val="both"/>
      </w:pPr>
      <w:r>
        <w:rPr>
          <w:rFonts w:ascii="Times New Roman"/>
          <w:b w:val="false"/>
          <w:i w:val="false"/>
          <w:color w:val="000000"/>
          <w:sz w:val="28"/>
        </w:rPr>
        <w:t>
      7. Мұқтаж азаматтардың жекелеген санаттарына өмірлік қиын жағдай туындауына байланысты әлеуметтік көмек көрсетіледі:</w:t>
      </w:r>
    </w:p>
    <w:bookmarkEnd w:id="61"/>
    <w:bookmarkStart w:name="z68" w:id="62"/>
    <w:p>
      <w:pPr>
        <w:spacing w:after="0"/>
        <w:ind w:left="0"/>
        <w:jc w:val="both"/>
      </w:pPr>
      <w:r>
        <w:rPr>
          <w:rFonts w:ascii="Times New Roman"/>
          <w:b w:val="false"/>
          <w:i w:val="false"/>
          <w:color w:val="000000"/>
          <w:sz w:val="28"/>
        </w:rPr>
        <w:t>
      1) медициналық мекеменің анықтамасына сәйкес амбулаторлық емделу кезеңіндегі туберкулезбен ауыратын тұлғаларға табыстарын есепке алмай 7 (жеті) айлық есептік көрсеткіш мөлшерінде, ай сайын;</w:t>
      </w:r>
    </w:p>
    <w:bookmarkEnd w:id="62"/>
    <w:bookmarkStart w:name="z69" w:id="63"/>
    <w:p>
      <w:pPr>
        <w:spacing w:after="0"/>
        <w:ind w:left="0"/>
        <w:jc w:val="both"/>
      </w:pPr>
      <w:r>
        <w:rPr>
          <w:rFonts w:ascii="Times New Roman"/>
          <w:b w:val="false"/>
          <w:i w:val="false"/>
          <w:color w:val="000000"/>
          <w:sz w:val="28"/>
        </w:rPr>
        <w:t>
      2) адамның иммун тапшылығы вирусы (АИТВ) инфекциясы бар балалардың ата-анасына немесе заңды тұлғаларға Батыс Қазақстан облысы бойынша 2 (екі) ең төмен күнкөріс деңгейі мөлшерінде, табысын есепке алмай, ай сайын;</w:t>
      </w:r>
    </w:p>
    <w:bookmarkEnd w:id="63"/>
    <w:bookmarkStart w:name="z70" w:id="64"/>
    <w:p>
      <w:pPr>
        <w:spacing w:after="0"/>
        <w:ind w:left="0"/>
        <w:jc w:val="both"/>
      </w:pPr>
      <w:r>
        <w:rPr>
          <w:rFonts w:ascii="Times New Roman"/>
          <w:b w:val="false"/>
          <w:i w:val="false"/>
          <w:color w:val="000000"/>
          <w:sz w:val="28"/>
        </w:rPr>
        <w:t>
      3) кепілдік берілген әлеуметтік топтама аясында аз қамтылған отбасылардағы (атаулы әлеуметтік көмек алушылар) жалпы білім беретін мектептерде оқитын он бес жастан он сегіз жасқа дейінгі балаларға қоғамдық көлікпен (таксиден басқа) оқу жылы ішінде жол жүруге 1 айлық есептік көрсеткіш мөлшерінде, ай сайын;</w:t>
      </w:r>
    </w:p>
    <w:bookmarkEnd w:id="64"/>
    <w:bookmarkStart w:name="z71" w:id="65"/>
    <w:p>
      <w:pPr>
        <w:spacing w:after="0"/>
        <w:ind w:left="0"/>
        <w:jc w:val="both"/>
      </w:pPr>
      <w:r>
        <w:rPr>
          <w:rFonts w:ascii="Times New Roman"/>
          <w:b w:val="false"/>
          <w:i w:val="false"/>
          <w:color w:val="000000"/>
          <w:sz w:val="28"/>
        </w:rPr>
        <w:t>
      4) көру қабілеті нашар екінші топтағы мүгедектер мен қант диабетімен ауыратын мүгедектреге өтініш берген кезден бастап 1 (бір) айлық есептік көрсеткіш мөлшерінде, табысын есепке алмай, ай сайын;</w:t>
      </w:r>
    </w:p>
    <w:bookmarkEnd w:id="65"/>
    <w:bookmarkStart w:name="z72" w:id="66"/>
    <w:p>
      <w:pPr>
        <w:spacing w:after="0"/>
        <w:ind w:left="0"/>
        <w:jc w:val="both"/>
      </w:pPr>
      <w:r>
        <w:rPr>
          <w:rFonts w:ascii="Times New Roman"/>
          <w:b w:val="false"/>
          <w:i w:val="false"/>
          <w:color w:val="000000"/>
          <w:sz w:val="28"/>
        </w:rPr>
        <w:t>
      5) емделудің амбулаторлық кезеңіндегі қатерлі ісіктің 1, 2, 3 және 4 сатысындағы ауруы бар адамдарға ауруды растайтын анықтамаға сәйкес, адамның иммун тапшылығы вирусы (АИТВ) бар адамдарға анықтамаға сәйкес, "Батыс Қазақстан облысының денсаулық сақтау басқармасы" мемлекеттік мекемесінің "Облыстық жұқтырылған иммун тапшылығы синдромының алдын алу және оған қарсы күрес орталығы" шаруашылық жүргізу құқығындағы мемлекеттік коммуналдық кәсіпорындардың анықтамасына сәйкес, дәрігерлік консультативтік комиссия қорытындысы негізінде жүйелі қызыл волчанка ауруы бар адамдарға табыстарын есепке алмай, 15 айлық есептік көрсеткіш мөлшерінде, бір реттік;</w:t>
      </w:r>
    </w:p>
    <w:bookmarkEnd w:id="66"/>
    <w:bookmarkStart w:name="z73" w:id="67"/>
    <w:p>
      <w:pPr>
        <w:spacing w:after="0"/>
        <w:ind w:left="0"/>
        <w:jc w:val="both"/>
      </w:pPr>
      <w:r>
        <w:rPr>
          <w:rFonts w:ascii="Times New Roman"/>
          <w:b w:val="false"/>
          <w:i w:val="false"/>
          <w:color w:val="000000"/>
          <w:sz w:val="28"/>
        </w:rPr>
        <w:t>
      6) 18 жасқа дейін мүгедек балаларға медициналық мекеменің дәрігерлік консультативтік комиссия қорытындысы негізіндегі медициналық мекеменің анықтамасына сәйкес, табыстарын есепке алмай, 15 (он бес) айлық есептік көрсеткіш мөлшерінде, бір реттік;</w:t>
      </w:r>
    </w:p>
    <w:bookmarkEnd w:id="67"/>
    <w:bookmarkStart w:name="z74" w:id="68"/>
    <w:p>
      <w:pPr>
        <w:spacing w:after="0"/>
        <w:ind w:left="0"/>
        <w:jc w:val="both"/>
      </w:pPr>
      <w:r>
        <w:rPr>
          <w:rFonts w:ascii="Times New Roman"/>
          <w:b w:val="false"/>
          <w:i w:val="false"/>
          <w:color w:val="000000"/>
          <w:sz w:val="28"/>
        </w:rPr>
        <w:t>
      7) жеке оңалту бағдарламасына сәйкес санаторий-курорттық емделуге жіберілген мүгедектер және мүгедек балаларға облыстан тыс жерлерге жол жүру құжаттарын (билеттерін) ұсынған кезде, шығу пунктінен межелі орынға дейін және кері қайтуға плацкарттық вагон орнының құны мөлшерінде, облыстың аумағында жол жүру құжаттарын (билеттерін) ұсынған кезде, шығу пунктінен межелі орынға дейін және кері қайтуға билет құны мөлшерінде, өтініш беру негізінде, табысын есепке алмай;</w:t>
      </w:r>
    </w:p>
    <w:bookmarkEnd w:id="68"/>
    <w:bookmarkStart w:name="z75" w:id="69"/>
    <w:p>
      <w:pPr>
        <w:spacing w:after="0"/>
        <w:ind w:left="0"/>
        <w:jc w:val="both"/>
      </w:pPr>
      <w:r>
        <w:rPr>
          <w:rFonts w:ascii="Times New Roman"/>
          <w:b w:val="false"/>
          <w:i w:val="false"/>
          <w:color w:val="000000"/>
          <w:sz w:val="28"/>
        </w:rPr>
        <w:t>
      8) Батыс Қазақстан облысында жан басына шаққандағы орташа табысы ең төменгі күнкөріс деңгейінің 70%-нан (жетпіс) аспайтын азаматтарға (отбасыларға), мүгедектерге тұрмыстық қажеттіліктеріне 15 (он бес) айлық есептік көрсеткіш мөлшерінде, өтініш беру негізінде, бір реттік;</w:t>
      </w:r>
    </w:p>
    <w:bookmarkEnd w:id="69"/>
    <w:bookmarkStart w:name="z76" w:id="70"/>
    <w:p>
      <w:pPr>
        <w:spacing w:after="0"/>
        <w:ind w:left="0"/>
        <w:jc w:val="both"/>
      </w:pPr>
      <w:r>
        <w:rPr>
          <w:rFonts w:ascii="Times New Roman"/>
          <w:b w:val="false"/>
          <w:i w:val="false"/>
          <w:color w:val="000000"/>
          <w:sz w:val="28"/>
        </w:rPr>
        <w:t>
      9) қылмыстық-атқару жүйесінің мекемелерінен босатылған, сондай-ақ пробация қызметінің есебінде тұрған адамдарға табыстарын есепке алмай 10 (он) айлық есептік көрсеткіш мөлшерінде, өтініш беру негізінде, бір реттік;</w:t>
      </w:r>
    </w:p>
    <w:bookmarkEnd w:id="70"/>
    <w:bookmarkStart w:name="z77" w:id="71"/>
    <w:p>
      <w:pPr>
        <w:spacing w:after="0"/>
        <w:ind w:left="0"/>
        <w:jc w:val="both"/>
      </w:pPr>
      <w:r>
        <w:rPr>
          <w:rFonts w:ascii="Times New Roman"/>
          <w:b w:val="false"/>
          <w:i w:val="false"/>
          <w:color w:val="000000"/>
          <w:sz w:val="28"/>
        </w:rPr>
        <w:t>
      10) табиғи зілзаланың немесе өрттің салдарынан зардап шеккен азаматтарға (отбасыларға) өмірлік қиын жағдайда қалған сәтінен бастап үш ай ішінде 50 (елу) айлық есептік көрсеткішке дейін мөлшерде, табысын есепке алмай, бір реттік.</w:t>
      </w:r>
    </w:p>
    <w:bookmarkEnd w:id="71"/>
    <w:bookmarkStart w:name="z78" w:id="72"/>
    <w:p>
      <w:pPr>
        <w:spacing w:after="0"/>
        <w:ind w:left="0"/>
        <w:jc w:val="both"/>
      </w:pPr>
      <w:r>
        <w:rPr>
          <w:rFonts w:ascii="Times New Roman"/>
          <w:b w:val="false"/>
          <w:i w:val="false"/>
          <w:color w:val="000000"/>
          <w:sz w:val="28"/>
        </w:rPr>
        <w:t xml:space="preserve">
      8. Әлеуметтік көмек көрсету тәртібі көрсетілетін әлеуметтік көмекті тоқтату және қайтару үшін негіздер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w:t>
      </w:r>
    </w:p>
    <w:bookmarkEnd w:id="72"/>
    <w:bookmarkStart w:name="z79" w:id="73"/>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жергілікті атқару органдарымен бекітілген тізім бойынша көрсетіледі.</w:t>
      </w:r>
    </w:p>
    <w:bookmarkEnd w:id="73"/>
    <w:bookmarkStart w:name="z80" w:id="74"/>
    <w:p>
      <w:pPr>
        <w:spacing w:after="0"/>
        <w:ind w:left="0"/>
        <w:jc w:val="both"/>
      </w:pPr>
      <w:r>
        <w:rPr>
          <w:rFonts w:ascii="Times New Roman"/>
          <w:b w:val="false"/>
          <w:i w:val="false"/>
          <w:color w:val="000000"/>
          <w:sz w:val="28"/>
        </w:rPr>
        <w:t>
      10. Әлеуметтік көмек ұсынуға шығыстарды қаржыландыру Орал қаласының бюджетінде көзделген ағымдағы қаржы жылына арналған қаражат шегінде жүргізіледі.</w:t>
      </w:r>
    </w:p>
    <w:bookmarkEnd w:id="74"/>
    <w:bookmarkStart w:name="z81" w:id="75"/>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75"/>
    <w:bookmarkStart w:name="z82" w:id="76"/>
    <w:p>
      <w:pPr>
        <w:spacing w:after="0"/>
        <w:ind w:left="0"/>
        <w:jc w:val="both"/>
      </w:pPr>
      <w:r>
        <w:rPr>
          <w:rFonts w:ascii="Times New Roman"/>
          <w:b w:val="false"/>
          <w:i w:val="false"/>
          <w:color w:val="000000"/>
          <w:sz w:val="28"/>
        </w:rPr>
        <w:t>
      12. Артық төленген сомалар ерiктi немесе Қазақстан Республикасының азаматтық заңнамасында белгiленген тәртiппен қайтаруға жатады.</w:t>
      </w:r>
    </w:p>
    <w:bookmarkEnd w:id="76"/>
    <w:bookmarkStart w:name="z83" w:id="77"/>
    <w:p>
      <w:pPr>
        <w:spacing w:after="0"/>
        <w:ind w:left="0"/>
        <w:jc w:val="both"/>
      </w:pPr>
      <w:r>
        <w:rPr>
          <w:rFonts w:ascii="Times New Roman"/>
          <w:b w:val="false"/>
          <w:i w:val="false"/>
          <w:color w:val="000000"/>
          <w:sz w:val="28"/>
        </w:rPr>
        <w:t>
      13.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