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0932" w14:textId="e650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Батыс Қазақстан облысы Орал қаласы әкімдігінің 2022 жылғы 9 қыркүйектегі № 1645 қаулысы. Қазақстан Республикасының Әділет министрлігінде 2022 жылғы 14 қыркүйекте № 29555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16-5)</w:t>
      </w:r>
      <w:r>
        <w:rPr>
          <w:rFonts w:ascii="Times New Roman"/>
          <w:b w:val="false"/>
          <w:i w:val="false"/>
          <w:color w:val="000000"/>
          <w:sz w:val="28"/>
        </w:rPr>
        <w:t xml:space="preserve"> тармақшасына сәйкес, Орал қаласының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Орал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Бірыңғай мемлекеттік-құқықтық жұмыстар қызметі бөлімінің басшысы осы қаулыны Қазақстан Республикасы Әділет министрлігінде мемлекеттік тіркеуді жүргізсін.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жетекшілік ететін Орал қаласы әкімінің орынбасарына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2022 жылғы 9 қыркүйектегі</w:t>
            </w:r>
            <w:r>
              <w:br/>
            </w:r>
            <w:r>
              <w:rPr>
                <w:rFonts w:ascii="Times New Roman"/>
                <w:b w:val="false"/>
                <w:i w:val="false"/>
                <w:color w:val="000000"/>
                <w:sz w:val="20"/>
              </w:rPr>
              <w:t>№ 1645 қаулысымен бекітілген</w:t>
            </w:r>
          </w:p>
        </w:tc>
      </w:tr>
    </w:tbl>
    <w:bookmarkStart w:name="z10" w:id="5"/>
    <w:p>
      <w:pPr>
        <w:spacing w:after="0"/>
        <w:ind w:left="0"/>
        <w:jc w:val="left"/>
      </w:pPr>
      <w:r>
        <w:rPr>
          <w:rFonts w:ascii="Times New Roman"/>
          <w:b/>
          <w:i w:val="false"/>
          <w:color w:val="000000"/>
        </w:rPr>
        <w:t xml:space="preserve"> Орал қаласына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Орал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Орал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3"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bookmarkStart w:name="z14" w:id="9"/>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9"/>
    <w:bookmarkStart w:name="z15" w:id="10"/>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6" w:id="11"/>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7" w:id="12"/>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2"/>
    <w:bookmarkStart w:name="z18" w:id="13"/>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3"/>
    <w:bookmarkStart w:name="z19" w:id="14"/>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4"/>
    <w:bookmarkStart w:name="z20" w:id="15"/>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5"/>
    <w:bookmarkStart w:name="z21" w:id="16"/>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6"/>
    <w:bookmarkStart w:name="z22" w:id="17"/>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7"/>
    <w:bookmarkStart w:name="z23" w:id="1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8"/>
    <w:bookmarkStart w:name="z24" w:id="19"/>
    <w:p>
      <w:pPr>
        <w:spacing w:after="0"/>
        <w:ind w:left="0"/>
        <w:jc w:val="both"/>
      </w:pPr>
      <w:r>
        <w:rPr>
          <w:rFonts w:ascii="Times New Roman"/>
          <w:b w:val="false"/>
          <w:i w:val="false"/>
          <w:color w:val="000000"/>
          <w:sz w:val="28"/>
        </w:rPr>
        <w:t>
      3. "Орал қаласының тұрғын үй-коммуналдық шаруашылығы, жолаушы көлігі және автомобиль жолдары бөлімі" мемлекеттік мекемесі (бұдан әрі - Бөлім) қалаға немесе оның бір бөлігіне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9"/>
    <w:bookmarkStart w:name="z25" w:id="20"/>
    <w:p>
      <w:pPr>
        <w:spacing w:after="0"/>
        <w:ind w:left="0"/>
        <w:jc w:val="both"/>
      </w:pPr>
      <w:r>
        <w:rPr>
          <w:rFonts w:ascii="Times New Roman"/>
          <w:b w:val="false"/>
          <w:i w:val="false"/>
          <w:color w:val="000000"/>
          <w:sz w:val="28"/>
        </w:rPr>
        <w:t xml:space="preserve">
      4. "Орал қаласының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қалаға немесе оның бір бөлігіне бірыңғай сәулеттік келбетін әзірлеуді және бекітуді қамтамасыз етеді.</w:t>
      </w:r>
    </w:p>
    <w:bookmarkEnd w:id="20"/>
    <w:bookmarkStart w:name="z26" w:id="21"/>
    <w:p>
      <w:pPr>
        <w:spacing w:after="0"/>
        <w:ind w:left="0"/>
        <w:jc w:val="both"/>
      </w:pPr>
      <w:r>
        <w:rPr>
          <w:rFonts w:ascii="Times New Roman"/>
          <w:b w:val="false"/>
          <w:i w:val="false"/>
          <w:color w:val="000000"/>
          <w:sz w:val="28"/>
        </w:rPr>
        <w:t>
      5. Орал қаласының әкімдігі мынадай іс-шараларды ұйымдастырады:</w:t>
      </w:r>
    </w:p>
    <w:bookmarkEnd w:id="21"/>
    <w:bookmarkStart w:name="z27" w:id="22"/>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2"/>
    <w:bookmarkStart w:name="z28" w:id="23"/>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3"/>
    <w:bookmarkStart w:name="z29" w:id="24"/>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4"/>
    <w:bookmarkStart w:name="z30" w:id="25"/>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5"/>
    <w:bookmarkStart w:name="z31" w:id="26"/>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6"/>
    <w:bookmarkStart w:name="z32" w:id="27"/>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7"/>
    <w:bookmarkStart w:name="z33" w:id="2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8"/>
    <w:bookmarkStart w:name="z34" w:id="29"/>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9"/>
    <w:bookmarkStart w:name="z35" w:id="30"/>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0"/>
    <w:bookmarkStart w:name="z36" w:id="31"/>
    <w:p>
      <w:pPr>
        <w:spacing w:after="0"/>
        <w:ind w:left="0"/>
        <w:jc w:val="both"/>
      </w:pPr>
      <w:r>
        <w:rPr>
          <w:rFonts w:ascii="Times New Roman"/>
          <w:b w:val="false"/>
          <w:i w:val="false"/>
          <w:color w:val="000000"/>
          <w:sz w:val="28"/>
        </w:rPr>
        <w:t>
      11. Ағымдағы жөндеудің сметалық құны бекітілгеннен кейін немесе көппәтерлі тұрғын үйлердің қасбетін, шатырын күрделі жөндеудің жобалау-сметалық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bookmarkEnd w:id="31"/>
    <w:bookmarkStart w:name="z37" w:id="32"/>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2"/>
    <w:bookmarkStart w:name="z38" w:id="33"/>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3"/>
    <w:bookmarkStart w:name="z39" w:id="34"/>
    <w:p>
      <w:pPr>
        <w:spacing w:after="0"/>
        <w:ind w:left="0"/>
        <w:jc w:val="left"/>
      </w:pPr>
      <w:r>
        <w:rPr>
          <w:rFonts w:ascii="Times New Roman"/>
          <w:b/>
          <w:i w:val="false"/>
          <w:color w:val="000000"/>
        </w:rPr>
        <w:t xml:space="preserve"> 4-тарау. Қорытынды ереже</w:t>
      </w:r>
    </w:p>
    <w:bookmarkEnd w:id="34"/>
    <w:bookmarkStart w:name="z40" w:id="35"/>
    <w:p>
      <w:pPr>
        <w:spacing w:after="0"/>
        <w:ind w:left="0"/>
        <w:jc w:val="both"/>
      </w:pPr>
      <w:r>
        <w:rPr>
          <w:rFonts w:ascii="Times New Roman"/>
          <w:b w:val="false"/>
          <w:i w:val="false"/>
          <w:color w:val="000000"/>
          <w:sz w:val="28"/>
        </w:rPr>
        <w:t>
      14. Орал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