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ded9" w14:textId="170d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2022 жылғы 5 мамырдағы № 15-2 шешімі. Қазақстан Республикасының Әділет министрлігінде 2022 жылғы 12 мамырда № 27985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</w:t>
      </w:r>
      <w:r>
        <w:rPr>
          <w:rFonts w:ascii="Times New Roman"/>
          <w:b w:val="false"/>
          <w:i w:val="false"/>
          <w:color w:val="ff0000"/>
          <w:sz w:val="28"/>
        </w:rPr>
        <w:t>шешім</w:t>
      </w:r>
      <w:r>
        <w:rPr>
          <w:rFonts w:ascii="Times New Roman"/>
          <w:b w:val="false"/>
          <w:i w:val="false"/>
          <w:color w:val="ff0000"/>
          <w:sz w:val="28"/>
        </w:rPr>
        <w:t xml:space="preserve"> 01.01.2022 бастап қолданысқа енгізіледі.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Ақжайық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