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6522" w14:textId="6206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әкiмiнiң 2018 жылғы 30 қарашадағы № 9 "Жаңақала ауданы аумағында сайлау учаскелерiн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Жаңақала ауданы әкімінің 2022 жылғы 28 желтоқсандағы № 17 шешімі. Қазақстан Республикасының Әділет министрлігінде 2022 жылғы 29 желтоқсанда № 31398 болып тіркелді</w:t>
      </w:r>
    </w:p>
    <w:p>
      <w:pPr>
        <w:spacing w:after="0"/>
        <w:ind w:left="0"/>
        <w:jc w:val="both"/>
      </w:pPr>
      <w:bookmarkStart w:name="z3" w:id="0"/>
      <w:r>
        <w:rPr>
          <w:rFonts w:ascii="Times New Roman"/>
          <w:b w:val="false"/>
          <w:i w:val="false"/>
          <w:color w:val="000000"/>
          <w:sz w:val="28"/>
        </w:rPr>
        <w:t>
      ШЕШТІМ:</w:t>
      </w:r>
    </w:p>
    <w:bookmarkEnd w:id="0"/>
    <w:bookmarkStart w:name="z4" w:id="1"/>
    <w:p>
      <w:pPr>
        <w:spacing w:after="0"/>
        <w:ind w:left="0"/>
        <w:jc w:val="both"/>
      </w:pPr>
      <w:r>
        <w:rPr>
          <w:rFonts w:ascii="Times New Roman"/>
          <w:b w:val="false"/>
          <w:i w:val="false"/>
          <w:color w:val="000000"/>
          <w:sz w:val="28"/>
        </w:rPr>
        <w:t xml:space="preserve">
      1. Жаңақала ауданы әкiмiнiң 2018 жылғы 30 қарашадағы № 9 "Жаңақала ауданы аумағында сайлау учаскелерiн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5417 болып тіркелген)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"Жаңақала ауданы әкімі аппараты" мемлекеттік мекемесі осы шешімнің Қазақстан Республикасының Әділет министрлігінде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шешімнің орындалуын бақылау Жаңақала ауданы әкімі аппаратының басшысына жүктелсін.</w:t>
      </w:r>
    </w:p>
    <w:bookmarkEnd w:id="4"/>
    <w:bookmarkStart w:name="z8" w:id="5"/>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Жаңақала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"КЕЛІСІЛДІ"</w:t>
      </w:r>
    </w:p>
    <w:bookmarkEnd w:id="6"/>
    <w:p>
      <w:pPr>
        <w:spacing w:after="0"/>
        <w:ind w:left="0"/>
        <w:jc w:val="both"/>
      </w:pPr>
      <w:r>
        <w:rPr>
          <w:rFonts w:ascii="Times New Roman"/>
          <w:b w:val="false"/>
          <w:i w:val="false"/>
          <w:color w:val="000000"/>
          <w:sz w:val="28"/>
        </w:rPr>
        <w:t>Жаңақала аудандық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17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 әкiмiнiң</w:t>
            </w:r>
            <w:r>
              <w:br/>
            </w:r>
            <w:r>
              <w:rPr>
                <w:rFonts w:ascii="Times New Roman"/>
                <w:b w:val="false"/>
                <w:i w:val="false"/>
                <w:color w:val="000000"/>
                <w:sz w:val="20"/>
              </w:rPr>
              <w:t>2018 жылғы 30 қарашадағы</w:t>
            </w:r>
            <w:r>
              <w:br/>
            </w:r>
            <w:r>
              <w:rPr>
                <w:rFonts w:ascii="Times New Roman"/>
                <w:b w:val="false"/>
                <w:i w:val="false"/>
                <w:color w:val="000000"/>
                <w:sz w:val="20"/>
              </w:rPr>
              <w:t>№ 9 шешiмiне қосымша</w:t>
            </w:r>
          </w:p>
        </w:tc>
      </w:tr>
    </w:tbl>
    <w:bookmarkStart w:name="z13" w:id="7"/>
    <w:p>
      <w:pPr>
        <w:spacing w:after="0"/>
        <w:ind w:left="0"/>
        <w:jc w:val="left"/>
      </w:pPr>
      <w:r>
        <w:rPr>
          <w:rFonts w:ascii="Times New Roman"/>
          <w:b/>
          <w:i w:val="false"/>
          <w:color w:val="000000"/>
        </w:rPr>
        <w:t xml:space="preserve"> Жаңақала ауданы аумағындағы сайлау учаскелері</w:t>
      </w:r>
    </w:p>
    <w:bookmarkEnd w:id="7"/>
    <w:bookmarkStart w:name="z14" w:id="8"/>
    <w:p>
      <w:pPr>
        <w:spacing w:after="0"/>
        <w:ind w:left="0"/>
        <w:jc w:val="both"/>
      </w:pPr>
      <w:r>
        <w:rPr>
          <w:rFonts w:ascii="Times New Roman"/>
          <w:b w:val="false"/>
          <w:i w:val="false"/>
          <w:color w:val="000000"/>
          <w:sz w:val="28"/>
        </w:rPr>
        <w:t>
      № 112 сайлау учаскесі</w:t>
      </w:r>
    </w:p>
    <w:bookmarkEnd w:id="8"/>
    <w:bookmarkStart w:name="z15" w:id="9"/>
    <w:p>
      <w:pPr>
        <w:spacing w:after="0"/>
        <w:ind w:left="0"/>
        <w:jc w:val="both"/>
      </w:pPr>
      <w:r>
        <w:rPr>
          <w:rFonts w:ascii="Times New Roman"/>
          <w:b w:val="false"/>
          <w:i w:val="false"/>
          <w:color w:val="000000"/>
          <w:sz w:val="28"/>
        </w:rPr>
        <w:t>
      Орналасқан жері: Пятимар ауылы, Абай көшесі, 79,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9"/>
    <w:bookmarkStart w:name="z16" w:id="10"/>
    <w:p>
      <w:pPr>
        <w:spacing w:after="0"/>
        <w:ind w:left="0"/>
        <w:jc w:val="both"/>
      </w:pPr>
      <w:r>
        <w:rPr>
          <w:rFonts w:ascii="Times New Roman"/>
          <w:b w:val="false"/>
          <w:i w:val="false"/>
          <w:color w:val="000000"/>
          <w:sz w:val="28"/>
        </w:rPr>
        <w:t>
       Шекаралары: Пятимар ауылы, Бисенбі Губашев, Мамен, Мұхтар Әуезов, Қайман Габдуллин, Борисов, Дина Нұрпейісова, Пятимарға 70 жыл, Тәуелсіздікке 10 жыл, Бейбітшілік, Астана, Құрманғазы, Абай көшелері және Бөгет қыстауы.</w:t>
      </w:r>
    </w:p>
    <w:bookmarkEnd w:id="10"/>
    <w:bookmarkStart w:name="z17" w:id="11"/>
    <w:p>
      <w:pPr>
        <w:spacing w:after="0"/>
        <w:ind w:left="0"/>
        <w:jc w:val="both"/>
      </w:pPr>
      <w:r>
        <w:rPr>
          <w:rFonts w:ascii="Times New Roman"/>
          <w:b w:val="false"/>
          <w:i w:val="false"/>
          <w:color w:val="000000"/>
          <w:sz w:val="28"/>
        </w:rPr>
        <w:t>
      № 113 сайлау учаскесі</w:t>
      </w:r>
    </w:p>
    <w:bookmarkEnd w:id="11"/>
    <w:bookmarkStart w:name="z18" w:id="12"/>
    <w:p>
      <w:pPr>
        <w:spacing w:after="0"/>
        <w:ind w:left="0"/>
        <w:jc w:val="both"/>
      </w:pPr>
      <w:r>
        <w:rPr>
          <w:rFonts w:ascii="Times New Roman"/>
          <w:b w:val="false"/>
          <w:i w:val="false"/>
          <w:color w:val="000000"/>
          <w:sz w:val="28"/>
        </w:rPr>
        <w:t>
      Жаңақала ауылы, Болашақ ықшам ауданы, 27, "Батыс Қазақстан облысы әкімдігі білім басқармасының Жаңақала ауданы білім беру бөлімінің "№3 жалпы орта білім беретін мектебі" коммуналдық мемлекеттік мекемесінің ғимараты.</w:t>
      </w:r>
    </w:p>
    <w:bookmarkEnd w:id="12"/>
    <w:bookmarkStart w:name="z19" w:id="13"/>
    <w:p>
      <w:pPr>
        <w:spacing w:after="0"/>
        <w:ind w:left="0"/>
        <w:jc w:val="both"/>
      </w:pPr>
      <w:r>
        <w:rPr>
          <w:rFonts w:ascii="Times New Roman"/>
          <w:b w:val="false"/>
          <w:i w:val="false"/>
          <w:color w:val="000000"/>
          <w:sz w:val="28"/>
        </w:rPr>
        <w:t>
      Шекаралары: Жаңақала ауылы, №5,6,9,10,12,15,17,18,21,22,23,25,31,33,36,62,69 көшелері, Есен Орақбаев, Мәншүк Мәметова, Ұзақбай Рахматуллин, Кенжебек Мендәлиев, Аян Жантурин, Астана, Ізмұхамед Еділбаев, Ахмет Дауылбаев, Хамит Маданов, Мамен, Әбділхамит Нарымбетов, Тәуелсіздіктің 20 жылдығы, Бақтығали Уәлиев, Габдулла Чуланов, Ғұмар Салықов, Оқап Қабиғожин, Қазақстан, Дінмұхамед Қонаев, Қалимолла Халықов, Қадыр Мырза Әли, Мәңгілік ел, Хиуаз Доспанова, Жаңақоңыс, Әбіш Кекілбайұлы, Ахмет Жұбанов көшелері, Болашақ шағын ауданының барлық үйлері.</w:t>
      </w:r>
    </w:p>
    <w:bookmarkEnd w:id="13"/>
    <w:bookmarkStart w:name="z20" w:id="14"/>
    <w:p>
      <w:pPr>
        <w:spacing w:after="0"/>
        <w:ind w:left="0"/>
        <w:jc w:val="both"/>
      </w:pPr>
      <w:r>
        <w:rPr>
          <w:rFonts w:ascii="Times New Roman"/>
          <w:b w:val="false"/>
          <w:i w:val="false"/>
          <w:color w:val="000000"/>
          <w:sz w:val="28"/>
        </w:rPr>
        <w:t>
      № 114 сайлау учаскесі</w:t>
      </w:r>
    </w:p>
    <w:bookmarkEnd w:id="14"/>
    <w:bookmarkStart w:name="z21" w:id="15"/>
    <w:p>
      <w:pPr>
        <w:spacing w:after="0"/>
        <w:ind w:left="0"/>
        <w:jc w:val="both"/>
      </w:pPr>
      <w:r>
        <w:rPr>
          <w:rFonts w:ascii="Times New Roman"/>
          <w:b w:val="false"/>
          <w:i w:val="false"/>
          <w:color w:val="000000"/>
          <w:sz w:val="28"/>
        </w:rPr>
        <w:t>
      Орналасқан жері: Бірлік ауылы, Тәуелсіздік көшесі, 37,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15"/>
    <w:bookmarkStart w:name="z22" w:id="16"/>
    <w:p>
      <w:pPr>
        <w:spacing w:after="0"/>
        <w:ind w:left="0"/>
        <w:jc w:val="both"/>
      </w:pPr>
      <w:r>
        <w:rPr>
          <w:rFonts w:ascii="Times New Roman"/>
          <w:b w:val="false"/>
          <w:i w:val="false"/>
          <w:color w:val="000000"/>
          <w:sz w:val="28"/>
        </w:rPr>
        <w:t>
      Шекаралары: Бірлік ауылы, Мұхтар Мирманов, Тәуелсіздік, Дина Нүрпейісова, Қадем Жүсібалиев, Бірлік, Мұстахима Мұсағалиева, Исатай Тайманов, Махамбет Өтемісов, Достық, Астана, Атақоныс көшелері және Жаңаорын қыстауы.</w:t>
      </w:r>
    </w:p>
    <w:bookmarkEnd w:id="16"/>
    <w:bookmarkStart w:name="z23" w:id="17"/>
    <w:p>
      <w:pPr>
        <w:spacing w:after="0"/>
        <w:ind w:left="0"/>
        <w:jc w:val="both"/>
      </w:pPr>
      <w:r>
        <w:rPr>
          <w:rFonts w:ascii="Times New Roman"/>
          <w:b w:val="false"/>
          <w:i w:val="false"/>
          <w:color w:val="000000"/>
          <w:sz w:val="28"/>
        </w:rPr>
        <w:t>
      № 115 сайлау учаскесі</w:t>
      </w:r>
    </w:p>
    <w:bookmarkEnd w:id="17"/>
    <w:bookmarkStart w:name="z24" w:id="18"/>
    <w:p>
      <w:pPr>
        <w:spacing w:after="0"/>
        <w:ind w:left="0"/>
        <w:jc w:val="both"/>
      </w:pPr>
      <w:r>
        <w:rPr>
          <w:rFonts w:ascii="Times New Roman"/>
          <w:b w:val="false"/>
          <w:i w:val="false"/>
          <w:color w:val="000000"/>
          <w:sz w:val="28"/>
        </w:rPr>
        <w:t>
      Орналасқан жері: Ақбалшық ауылы, Ақбалшық көшесі, 5,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18"/>
    <w:bookmarkStart w:name="z25" w:id="19"/>
    <w:p>
      <w:pPr>
        <w:spacing w:after="0"/>
        <w:ind w:left="0"/>
        <w:jc w:val="both"/>
      </w:pPr>
      <w:r>
        <w:rPr>
          <w:rFonts w:ascii="Times New Roman"/>
          <w:b w:val="false"/>
          <w:i w:val="false"/>
          <w:color w:val="000000"/>
          <w:sz w:val="28"/>
        </w:rPr>
        <w:t>
      Шекаралары: Ақбалшық ауылы, Тасоңғар, Шөпоңғар, Өзекбай, Пінайл, Ақтан, Қой Саралжын, Кіші Мортық, Шошақмола, Сиыр Саралжын, Сәңкібай, Дембей, Қоғалы - 1, Сиыркөл - 1, Сиыркөл - 2, Ефим, Қосмырза, Жалтыркөл қыстаулары.</w:t>
      </w:r>
    </w:p>
    <w:bookmarkEnd w:id="19"/>
    <w:bookmarkStart w:name="z26" w:id="20"/>
    <w:p>
      <w:pPr>
        <w:spacing w:after="0"/>
        <w:ind w:left="0"/>
        <w:jc w:val="both"/>
      </w:pPr>
      <w:r>
        <w:rPr>
          <w:rFonts w:ascii="Times New Roman"/>
          <w:b w:val="false"/>
          <w:i w:val="false"/>
          <w:color w:val="000000"/>
          <w:sz w:val="28"/>
        </w:rPr>
        <w:t>
      № 116 сайлау учаскесі</w:t>
      </w:r>
    </w:p>
    <w:bookmarkEnd w:id="20"/>
    <w:bookmarkStart w:name="z27" w:id="21"/>
    <w:p>
      <w:pPr>
        <w:spacing w:after="0"/>
        <w:ind w:left="0"/>
        <w:jc w:val="both"/>
      </w:pPr>
      <w:r>
        <w:rPr>
          <w:rFonts w:ascii="Times New Roman"/>
          <w:b w:val="false"/>
          <w:i w:val="false"/>
          <w:color w:val="000000"/>
          <w:sz w:val="28"/>
        </w:rPr>
        <w:t>
      Орналасқан жері: Үшкемпір ауылы, Үшкемпір көшесі, 24, 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кәсіпорнының фельдшерлік пункті ғимараты.</w:t>
      </w:r>
    </w:p>
    <w:bookmarkEnd w:id="21"/>
    <w:bookmarkStart w:name="z28" w:id="22"/>
    <w:p>
      <w:pPr>
        <w:spacing w:after="0"/>
        <w:ind w:left="0"/>
        <w:jc w:val="both"/>
      </w:pPr>
      <w:r>
        <w:rPr>
          <w:rFonts w:ascii="Times New Roman"/>
          <w:b w:val="false"/>
          <w:i w:val="false"/>
          <w:color w:val="000000"/>
          <w:sz w:val="28"/>
        </w:rPr>
        <w:t>
      Шекаралары: Үшкемпір ауылы, Қожақ, Иманбай Батық, Сапар Батық, Тулақбай, Сейтқызыл, Жолқызыл, Көңішке, Қаразагон, Қоғалы-2, Самен, Тасқұдық, Жыра-1, Жыра-2, Тұрдығұл, Өтеппай, Еділсор, Қоңырқұдық қыстаулары.</w:t>
      </w:r>
    </w:p>
    <w:bookmarkEnd w:id="22"/>
    <w:bookmarkStart w:name="z29" w:id="23"/>
    <w:p>
      <w:pPr>
        <w:spacing w:after="0"/>
        <w:ind w:left="0"/>
        <w:jc w:val="both"/>
      </w:pPr>
      <w:r>
        <w:rPr>
          <w:rFonts w:ascii="Times New Roman"/>
          <w:b w:val="false"/>
          <w:i w:val="false"/>
          <w:color w:val="000000"/>
          <w:sz w:val="28"/>
        </w:rPr>
        <w:t>
      № 117 сайлау учаскесі</w:t>
      </w:r>
    </w:p>
    <w:bookmarkEnd w:id="23"/>
    <w:bookmarkStart w:name="z30" w:id="24"/>
    <w:p>
      <w:pPr>
        <w:spacing w:after="0"/>
        <w:ind w:left="0"/>
        <w:jc w:val="both"/>
      </w:pPr>
      <w:r>
        <w:rPr>
          <w:rFonts w:ascii="Times New Roman"/>
          <w:b w:val="false"/>
          <w:i w:val="false"/>
          <w:color w:val="000000"/>
          <w:sz w:val="28"/>
        </w:rPr>
        <w:t>
      Орналасқан жері: Жаңажол ауылы, Ғабдеш Шоқаев көшесі, 19/1,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24"/>
    <w:bookmarkStart w:name="z31" w:id="25"/>
    <w:p>
      <w:pPr>
        <w:spacing w:after="0"/>
        <w:ind w:left="0"/>
        <w:jc w:val="both"/>
      </w:pPr>
      <w:r>
        <w:rPr>
          <w:rFonts w:ascii="Times New Roman"/>
          <w:b w:val="false"/>
          <w:i w:val="false"/>
          <w:color w:val="000000"/>
          <w:sz w:val="28"/>
        </w:rPr>
        <w:t>
      Шекаралары: Жаңажол ауылы, Бақтығали Кенжеғұлов, Дүйсенбай Суханов, Абай, Айдархан, Ғабдеш Шоқаев, Мектеп, Сұлтанғали Лұқпанов көшелері және Плантация, Қалша, Тоқсоба, Сәуеңке қыстаулары.</w:t>
      </w:r>
    </w:p>
    <w:bookmarkEnd w:id="25"/>
    <w:bookmarkStart w:name="z32" w:id="26"/>
    <w:p>
      <w:pPr>
        <w:spacing w:after="0"/>
        <w:ind w:left="0"/>
        <w:jc w:val="both"/>
      </w:pPr>
      <w:r>
        <w:rPr>
          <w:rFonts w:ascii="Times New Roman"/>
          <w:b w:val="false"/>
          <w:i w:val="false"/>
          <w:color w:val="000000"/>
          <w:sz w:val="28"/>
        </w:rPr>
        <w:t>
      № 118 сайлау учаскесі</w:t>
      </w:r>
    </w:p>
    <w:bookmarkEnd w:id="26"/>
    <w:bookmarkStart w:name="z33" w:id="27"/>
    <w:p>
      <w:pPr>
        <w:spacing w:after="0"/>
        <w:ind w:left="0"/>
        <w:jc w:val="both"/>
      </w:pPr>
      <w:r>
        <w:rPr>
          <w:rFonts w:ascii="Times New Roman"/>
          <w:b w:val="false"/>
          <w:i w:val="false"/>
          <w:color w:val="000000"/>
          <w:sz w:val="28"/>
        </w:rPr>
        <w:t>
      Орналасқан жері: Кіші Айдархан ауылы, Кіші Айдархан көшесі, 14, "Батыс Қазақстан облысы әкімдігі білім басқармасының Жаңақала ауданы білім беру бөлімінің "Кіші Айдархан бастауыш мектебі" коммуналдық мемлекеттік мекемесінің ғимараты.</w:t>
      </w:r>
    </w:p>
    <w:bookmarkEnd w:id="27"/>
    <w:bookmarkStart w:name="z34" w:id="28"/>
    <w:p>
      <w:pPr>
        <w:spacing w:after="0"/>
        <w:ind w:left="0"/>
        <w:jc w:val="both"/>
      </w:pPr>
      <w:r>
        <w:rPr>
          <w:rFonts w:ascii="Times New Roman"/>
          <w:b w:val="false"/>
          <w:i w:val="false"/>
          <w:color w:val="000000"/>
          <w:sz w:val="28"/>
        </w:rPr>
        <w:t>
      Шекаралары: Кіші Айдархан ауылы, Жаңаорын, Батыр, Терең Құдық, Қарасу, Қушығанақ, Фазыл Орны, Оңғар Орны, Теңдік, Жас Тұлпар қыстаулары.</w:t>
      </w:r>
    </w:p>
    <w:bookmarkEnd w:id="28"/>
    <w:bookmarkStart w:name="z35" w:id="29"/>
    <w:p>
      <w:pPr>
        <w:spacing w:after="0"/>
        <w:ind w:left="0"/>
        <w:jc w:val="both"/>
      </w:pPr>
      <w:r>
        <w:rPr>
          <w:rFonts w:ascii="Times New Roman"/>
          <w:b w:val="false"/>
          <w:i w:val="false"/>
          <w:color w:val="000000"/>
          <w:sz w:val="28"/>
        </w:rPr>
        <w:t>
      № 119 сайлау учаскесі</w:t>
      </w:r>
    </w:p>
    <w:bookmarkEnd w:id="29"/>
    <w:bookmarkStart w:name="z36" w:id="30"/>
    <w:p>
      <w:pPr>
        <w:spacing w:after="0"/>
        <w:ind w:left="0"/>
        <w:jc w:val="both"/>
      </w:pPr>
      <w:r>
        <w:rPr>
          <w:rFonts w:ascii="Times New Roman"/>
          <w:b w:val="false"/>
          <w:i w:val="false"/>
          <w:color w:val="000000"/>
          <w:sz w:val="28"/>
        </w:rPr>
        <w:t>
      Орналасқан жері: Сарыкөл ауылы, Сарыкөл көшесі, 46Б,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0"/>
    <w:bookmarkStart w:name="z37" w:id="31"/>
    <w:p>
      <w:pPr>
        <w:spacing w:after="0"/>
        <w:ind w:left="0"/>
        <w:jc w:val="both"/>
      </w:pPr>
      <w:r>
        <w:rPr>
          <w:rFonts w:ascii="Times New Roman"/>
          <w:b w:val="false"/>
          <w:i w:val="false"/>
          <w:color w:val="000000"/>
          <w:sz w:val="28"/>
        </w:rPr>
        <w:t>
      Шекаралары: Сарыкөл ауылы, Жорта, Сайхы, Нәрік, Мардан, Постройка, Бекбике, Ақмола қыстаулары.</w:t>
      </w:r>
    </w:p>
    <w:bookmarkEnd w:id="31"/>
    <w:bookmarkStart w:name="z38" w:id="32"/>
    <w:p>
      <w:pPr>
        <w:spacing w:after="0"/>
        <w:ind w:left="0"/>
        <w:jc w:val="both"/>
      </w:pPr>
      <w:r>
        <w:rPr>
          <w:rFonts w:ascii="Times New Roman"/>
          <w:b w:val="false"/>
          <w:i w:val="false"/>
          <w:color w:val="000000"/>
          <w:sz w:val="28"/>
        </w:rPr>
        <w:t>
      № 120 сайлау учаскесі</w:t>
      </w:r>
    </w:p>
    <w:bookmarkEnd w:id="32"/>
    <w:bookmarkStart w:name="z39" w:id="33"/>
    <w:p>
      <w:pPr>
        <w:spacing w:after="0"/>
        <w:ind w:left="0"/>
        <w:jc w:val="both"/>
      </w:pPr>
      <w:r>
        <w:rPr>
          <w:rFonts w:ascii="Times New Roman"/>
          <w:b w:val="false"/>
          <w:i w:val="false"/>
          <w:color w:val="000000"/>
          <w:sz w:val="28"/>
        </w:rPr>
        <w:t>
      Орналасқан жері: Саралжын ауылы, Саралжын көшесі, 4, "Батыс Қазақстан облысы әкімдігі білім басқармасының Жаңақала ауданы білім беру бөлімінің "Саралжын бастауыш мектебі" коммуналдық мемлекеттік мекемесінің ғимараты.</w:t>
      </w:r>
    </w:p>
    <w:bookmarkEnd w:id="33"/>
    <w:bookmarkStart w:name="z40" w:id="34"/>
    <w:p>
      <w:pPr>
        <w:spacing w:after="0"/>
        <w:ind w:left="0"/>
        <w:jc w:val="both"/>
      </w:pPr>
      <w:r>
        <w:rPr>
          <w:rFonts w:ascii="Times New Roman"/>
          <w:b w:val="false"/>
          <w:i w:val="false"/>
          <w:color w:val="000000"/>
          <w:sz w:val="28"/>
        </w:rPr>
        <w:t>
      Шекаралары: Саралжын ауылы, Тоңаша, Шоқа, Қырғын, Балапан, Тасқұдық, Қоңырқұдық, Қақпанқызыл, Қартабай, Жолқызыл, Дүзгінтөбе, Жынғылды, Қияқты қыстаулары.</w:t>
      </w:r>
    </w:p>
    <w:bookmarkEnd w:id="34"/>
    <w:bookmarkStart w:name="z41" w:id="35"/>
    <w:p>
      <w:pPr>
        <w:spacing w:after="0"/>
        <w:ind w:left="0"/>
        <w:jc w:val="both"/>
      </w:pPr>
      <w:r>
        <w:rPr>
          <w:rFonts w:ascii="Times New Roman"/>
          <w:b w:val="false"/>
          <w:i w:val="false"/>
          <w:color w:val="000000"/>
          <w:sz w:val="28"/>
        </w:rPr>
        <w:t>
      № 121 сайлау учаскесі</w:t>
      </w:r>
    </w:p>
    <w:bookmarkEnd w:id="35"/>
    <w:bookmarkStart w:name="z42" w:id="36"/>
    <w:p>
      <w:pPr>
        <w:spacing w:after="0"/>
        <w:ind w:left="0"/>
        <w:jc w:val="both"/>
      </w:pPr>
      <w:r>
        <w:rPr>
          <w:rFonts w:ascii="Times New Roman"/>
          <w:b w:val="false"/>
          <w:i w:val="false"/>
          <w:color w:val="000000"/>
          <w:sz w:val="28"/>
        </w:rPr>
        <w:t>
      Орналасқан жері: Жаңақазан ауылы, Қ.Мырзағалиев көшесі, 2,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6"/>
    <w:bookmarkStart w:name="z43" w:id="37"/>
    <w:p>
      <w:pPr>
        <w:spacing w:after="0"/>
        <w:ind w:left="0"/>
        <w:jc w:val="both"/>
      </w:pPr>
      <w:r>
        <w:rPr>
          <w:rFonts w:ascii="Times New Roman"/>
          <w:b w:val="false"/>
          <w:i w:val="false"/>
          <w:color w:val="000000"/>
          <w:sz w:val="28"/>
        </w:rPr>
        <w:t>
      Шекаралары: Жаңақазан ауылы, Қадыр, Құрмаш, Шағала, Әли, Нұғыман, Қази, Батау, Қалмақшағыл, Қатия, Қайролла, Айтжан, Әтім, Құспан, Әйіпсай, Жүніс, Молдамұрат, Стан, Үмбет, Теміршаріп, Дөңгелек, Ақсерке, Захар, Жаңаорын, Төлеген, Балдырған, Бұзауой, Үшқұдық, Тленші, Майдан, Терек қыстаулары.</w:t>
      </w:r>
    </w:p>
    <w:bookmarkEnd w:id="37"/>
    <w:bookmarkStart w:name="z44" w:id="38"/>
    <w:p>
      <w:pPr>
        <w:spacing w:after="0"/>
        <w:ind w:left="0"/>
        <w:jc w:val="both"/>
      </w:pPr>
      <w:r>
        <w:rPr>
          <w:rFonts w:ascii="Times New Roman"/>
          <w:b w:val="false"/>
          <w:i w:val="false"/>
          <w:color w:val="000000"/>
          <w:sz w:val="28"/>
        </w:rPr>
        <w:t>
      № 122 сайлау учаскесі</w:t>
      </w:r>
    </w:p>
    <w:bookmarkEnd w:id="38"/>
    <w:bookmarkStart w:name="z45" w:id="39"/>
    <w:p>
      <w:pPr>
        <w:spacing w:after="0"/>
        <w:ind w:left="0"/>
        <w:jc w:val="both"/>
      </w:pPr>
      <w:r>
        <w:rPr>
          <w:rFonts w:ascii="Times New Roman"/>
          <w:b w:val="false"/>
          <w:i w:val="false"/>
          <w:color w:val="000000"/>
          <w:sz w:val="28"/>
        </w:rPr>
        <w:t>
      Орналасқан жері: Жуалыой ауылы, Ф.Қошқарбаев көшесі, 6,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39"/>
    <w:bookmarkStart w:name="z46" w:id="40"/>
    <w:p>
      <w:pPr>
        <w:spacing w:after="0"/>
        <w:ind w:left="0"/>
        <w:jc w:val="both"/>
      </w:pPr>
      <w:r>
        <w:rPr>
          <w:rFonts w:ascii="Times New Roman"/>
          <w:b w:val="false"/>
          <w:i w:val="false"/>
          <w:color w:val="000000"/>
          <w:sz w:val="28"/>
        </w:rPr>
        <w:t>
      Шекаралары: Жуалыой ауылы, Сарыбай, Қойқұм, Мұқан, Дәулет, Құти, Байкенже, Қабыл, Ешкі, Әбіл, Тілекқабыл, Асабай, Мырзабай, Қабден, Аманғали қыстаулары.</w:t>
      </w:r>
    </w:p>
    <w:bookmarkEnd w:id="40"/>
    <w:bookmarkStart w:name="z47" w:id="41"/>
    <w:p>
      <w:pPr>
        <w:spacing w:after="0"/>
        <w:ind w:left="0"/>
        <w:jc w:val="both"/>
      </w:pPr>
      <w:r>
        <w:rPr>
          <w:rFonts w:ascii="Times New Roman"/>
          <w:b w:val="false"/>
          <w:i w:val="false"/>
          <w:color w:val="000000"/>
          <w:sz w:val="28"/>
        </w:rPr>
        <w:t>
      № 123 сайлау учаскесі</w:t>
      </w:r>
    </w:p>
    <w:bookmarkEnd w:id="41"/>
    <w:bookmarkStart w:name="z48" w:id="42"/>
    <w:p>
      <w:pPr>
        <w:spacing w:after="0"/>
        <w:ind w:left="0"/>
        <w:jc w:val="both"/>
      </w:pPr>
      <w:r>
        <w:rPr>
          <w:rFonts w:ascii="Times New Roman"/>
          <w:b w:val="false"/>
          <w:i w:val="false"/>
          <w:color w:val="000000"/>
          <w:sz w:val="28"/>
        </w:rPr>
        <w:t>
      Орналасқан жері: Борық ауылы, Борық көшесі, 42, "Батыс Қазақстан облысы әкімдігі білім басқармасының Жаңақала ауданы білім беру бөлімінің "Борық бастауыш мектебі" коммуналдық мемлекеттік мекемесінің ғимараты.</w:t>
      </w:r>
    </w:p>
    <w:bookmarkEnd w:id="42"/>
    <w:bookmarkStart w:name="z49" w:id="43"/>
    <w:p>
      <w:pPr>
        <w:spacing w:after="0"/>
        <w:ind w:left="0"/>
        <w:jc w:val="both"/>
      </w:pPr>
      <w:r>
        <w:rPr>
          <w:rFonts w:ascii="Times New Roman"/>
          <w:b w:val="false"/>
          <w:i w:val="false"/>
          <w:color w:val="000000"/>
          <w:sz w:val="28"/>
        </w:rPr>
        <w:t>
      Шекаралары: Борық ауылы, Қожан, Беспай, Қособа, Қошпан, Бесоба, Қадырқұл, Сағатерек қыстаулары, Аққұс ауылы, Керей, Атау, Көмек қыстаулары.</w:t>
      </w:r>
    </w:p>
    <w:bookmarkEnd w:id="43"/>
    <w:bookmarkStart w:name="z50" w:id="44"/>
    <w:p>
      <w:pPr>
        <w:spacing w:after="0"/>
        <w:ind w:left="0"/>
        <w:jc w:val="both"/>
      </w:pPr>
      <w:r>
        <w:rPr>
          <w:rFonts w:ascii="Times New Roman"/>
          <w:b w:val="false"/>
          <w:i w:val="false"/>
          <w:color w:val="000000"/>
          <w:sz w:val="28"/>
        </w:rPr>
        <w:t>
      № 124 сайлау учаскесі</w:t>
      </w:r>
    </w:p>
    <w:bookmarkEnd w:id="44"/>
    <w:bookmarkStart w:name="z51" w:id="45"/>
    <w:p>
      <w:pPr>
        <w:spacing w:after="0"/>
        <w:ind w:left="0"/>
        <w:jc w:val="both"/>
      </w:pPr>
      <w:r>
        <w:rPr>
          <w:rFonts w:ascii="Times New Roman"/>
          <w:b w:val="false"/>
          <w:i w:val="false"/>
          <w:color w:val="000000"/>
          <w:sz w:val="28"/>
        </w:rPr>
        <w:t>
      Орналасқан жері: Плантация ауылы, Қазақ елі көшесі, 27, 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кәсіпорнының медициналық пункті ғимараты.</w:t>
      </w:r>
    </w:p>
    <w:bookmarkEnd w:id="45"/>
    <w:bookmarkStart w:name="z52" w:id="46"/>
    <w:p>
      <w:pPr>
        <w:spacing w:after="0"/>
        <w:ind w:left="0"/>
        <w:jc w:val="both"/>
      </w:pPr>
      <w:r>
        <w:rPr>
          <w:rFonts w:ascii="Times New Roman"/>
          <w:b w:val="false"/>
          <w:i w:val="false"/>
          <w:color w:val="000000"/>
          <w:sz w:val="28"/>
        </w:rPr>
        <w:t>
      Шекаралары: Плантация ауылы, Қызылоба, Зейнеп, Телятов, Қамыстыкөл, Байтал, Сарысығанақ, Жапақ, Мұхамбет, Қараоба қыстаулары.</w:t>
      </w:r>
    </w:p>
    <w:bookmarkEnd w:id="46"/>
    <w:bookmarkStart w:name="z53" w:id="47"/>
    <w:p>
      <w:pPr>
        <w:spacing w:after="0"/>
        <w:ind w:left="0"/>
        <w:jc w:val="both"/>
      </w:pPr>
      <w:r>
        <w:rPr>
          <w:rFonts w:ascii="Times New Roman"/>
          <w:b w:val="false"/>
          <w:i w:val="false"/>
          <w:color w:val="000000"/>
          <w:sz w:val="28"/>
        </w:rPr>
        <w:t>
      № 125 сайлау учаскесі</w:t>
      </w:r>
    </w:p>
    <w:bookmarkEnd w:id="47"/>
    <w:bookmarkStart w:name="z54" w:id="48"/>
    <w:p>
      <w:pPr>
        <w:spacing w:after="0"/>
        <w:ind w:left="0"/>
        <w:jc w:val="both"/>
      </w:pPr>
      <w:r>
        <w:rPr>
          <w:rFonts w:ascii="Times New Roman"/>
          <w:b w:val="false"/>
          <w:i w:val="false"/>
          <w:color w:val="000000"/>
          <w:sz w:val="28"/>
        </w:rPr>
        <w:t>
      Орналасқан жері: Көпжасар ауылы, Б.Бисекенова көшесі, 6, Жаңақала аудандық мәдениет бөлімінің "Жаңақала аудандық мәдени-демалыс орталығы" мемлекеттік коммуналдық қазыналық кәсіпорнының ауылдық мәдениет үйі ғимараты.</w:t>
      </w:r>
    </w:p>
    <w:bookmarkEnd w:id="48"/>
    <w:bookmarkStart w:name="z55" w:id="49"/>
    <w:p>
      <w:pPr>
        <w:spacing w:after="0"/>
        <w:ind w:left="0"/>
        <w:jc w:val="both"/>
      </w:pPr>
      <w:r>
        <w:rPr>
          <w:rFonts w:ascii="Times New Roman"/>
          <w:b w:val="false"/>
          <w:i w:val="false"/>
          <w:color w:val="000000"/>
          <w:sz w:val="28"/>
        </w:rPr>
        <w:t>
      Шекаралары: Көпжасар ауылы, Жаңақұрылыс, Бақ, Жаңылдық Баймұқанова, Көпжасар, Ғабит Бисенгалиев, Бауыржан Момышұлы, Фазыл Баймағанбетов, Қажымолда Қаздаев, Дина Нүрпейісова, Ишанғали Абуғалиев, Амангелді Иманов, Барша Бисекенова көшелері және Үштас, Қайыр, Қазыбай 1, Қазыбай 2, Қаттықұдық, Өгізқұдық, Түйеқұдық, Досан 1, Досан 2, Қосшыңырау 1, Шарап, Бозайғыр, Аққұдық, Қандыкөл, Қонақай, Базарқұдық, Мамен, Кенжебай, Жиекқұм қыстаулары.</w:t>
      </w:r>
    </w:p>
    <w:bookmarkEnd w:id="49"/>
    <w:bookmarkStart w:name="z56" w:id="50"/>
    <w:p>
      <w:pPr>
        <w:spacing w:after="0"/>
        <w:ind w:left="0"/>
        <w:jc w:val="both"/>
      </w:pPr>
      <w:r>
        <w:rPr>
          <w:rFonts w:ascii="Times New Roman"/>
          <w:b w:val="false"/>
          <w:i w:val="false"/>
          <w:color w:val="000000"/>
          <w:sz w:val="28"/>
        </w:rPr>
        <w:t>
      № 126 сайлау учаскесі</w:t>
      </w:r>
    </w:p>
    <w:bookmarkEnd w:id="50"/>
    <w:bookmarkStart w:name="z57" w:id="51"/>
    <w:p>
      <w:pPr>
        <w:spacing w:after="0"/>
        <w:ind w:left="0"/>
        <w:jc w:val="both"/>
      </w:pPr>
      <w:r>
        <w:rPr>
          <w:rFonts w:ascii="Times New Roman"/>
          <w:b w:val="false"/>
          <w:i w:val="false"/>
          <w:color w:val="000000"/>
          <w:sz w:val="28"/>
        </w:rPr>
        <w:t>
      Орналасқан жері: Салтанат ауылы, Салтанат көшесі, 15, "Жаңақала аудандық орталықтандырылған кітапхана жүйесі" мемлекеттік мекемесінің ауылдық кітапхана ғимараты.</w:t>
      </w:r>
    </w:p>
    <w:bookmarkEnd w:id="51"/>
    <w:bookmarkStart w:name="z58" w:id="52"/>
    <w:p>
      <w:pPr>
        <w:spacing w:after="0"/>
        <w:ind w:left="0"/>
        <w:jc w:val="both"/>
      </w:pPr>
      <w:r>
        <w:rPr>
          <w:rFonts w:ascii="Times New Roman"/>
          <w:b w:val="false"/>
          <w:i w:val="false"/>
          <w:color w:val="000000"/>
          <w:sz w:val="28"/>
        </w:rPr>
        <w:t>
      Шекаралары: Салтанат ауылы, Кіші Салтанат, Қоңырқұдық, Көзбен, Айпара, Інгенөлген, Саздыбөлек, Ащықызыл қыстаулары.</w:t>
      </w:r>
    </w:p>
    <w:bookmarkEnd w:id="52"/>
    <w:bookmarkStart w:name="z59" w:id="53"/>
    <w:p>
      <w:pPr>
        <w:spacing w:after="0"/>
        <w:ind w:left="0"/>
        <w:jc w:val="both"/>
      </w:pPr>
      <w:r>
        <w:rPr>
          <w:rFonts w:ascii="Times New Roman"/>
          <w:b w:val="false"/>
          <w:i w:val="false"/>
          <w:color w:val="000000"/>
          <w:sz w:val="28"/>
        </w:rPr>
        <w:t>
      № 127 сайлау учаскесі</w:t>
      </w:r>
    </w:p>
    <w:bookmarkEnd w:id="53"/>
    <w:bookmarkStart w:name="z60" w:id="54"/>
    <w:p>
      <w:pPr>
        <w:spacing w:after="0"/>
        <w:ind w:left="0"/>
        <w:jc w:val="both"/>
      </w:pPr>
      <w:r>
        <w:rPr>
          <w:rFonts w:ascii="Times New Roman"/>
          <w:b w:val="false"/>
          <w:i w:val="false"/>
          <w:color w:val="000000"/>
          <w:sz w:val="28"/>
        </w:rPr>
        <w:t>
      Орналасқан жері: Жаңақала ауылы, Халықтар Достығы көшесі, 61, Жаңақала аудандық мәдениет бөлімінің "Жаңақала аудандық мәдени-демалыс орталығы" мемлекеттік коммуналдық қазыналық кәсіпорнының ғимараты.</w:t>
      </w:r>
    </w:p>
    <w:bookmarkEnd w:id="54"/>
    <w:bookmarkStart w:name="z61" w:id="55"/>
    <w:p>
      <w:pPr>
        <w:spacing w:after="0"/>
        <w:ind w:left="0"/>
        <w:jc w:val="both"/>
      </w:pPr>
      <w:r>
        <w:rPr>
          <w:rFonts w:ascii="Times New Roman"/>
          <w:b w:val="false"/>
          <w:i w:val="false"/>
          <w:color w:val="000000"/>
          <w:sz w:val="28"/>
        </w:rPr>
        <w:t>
      Шекаралары: Жаңақала ауылы, Құрманғазы, Желтоқсан, Баймырза Карменов, Сырым Датұлы, Халила Нәжімғалиева, Алма Оразбаева көшелері, Халықтар Достығы көшесі 34, 36, 38, 46, 49, 50, 51, 52, 53, 54, 56, 58, 60, 62, 64, 66, 68, 73, 74, 75, 76, 77, 78, 79, 80, 81, 82, 83, 85, 87, 91, 93, 95, 97, 99, 101; 1-Мамыр көшесі 4, 6, 6/1, 8, 10, 12, 14, 16, 18, 19, 20, 22, 23, 24, 25, 26, 27, 28, 29, 30, 31, 32, 33, 34, 35, 36, 37, 38, 39, 40, 41, 42, 44, 45, 46, 47, 48, 49, 50, 53, 54, 55/1, 56, 57, 59, 60, 61, 61А, 63, 65, 67, 68, 69, 70, 71, 72, 73, 74, 75, 76, 77, 79, 81, 83, 87, 91, 93, 95, 97, 99, 101, 103, 105; Сәлім Айтқұлов көшесі 22, 23, 24, 25, 28, 30, 31, 32, 33, 34, 35, 36, 38, 40;</w:t>
      </w:r>
    </w:p>
    <w:bookmarkEnd w:id="55"/>
    <w:bookmarkStart w:name="z62" w:id="56"/>
    <w:p>
      <w:pPr>
        <w:spacing w:after="0"/>
        <w:ind w:left="0"/>
        <w:jc w:val="both"/>
      </w:pPr>
      <w:r>
        <w:rPr>
          <w:rFonts w:ascii="Times New Roman"/>
          <w:b w:val="false"/>
          <w:i w:val="false"/>
          <w:color w:val="000000"/>
          <w:sz w:val="28"/>
        </w:rPr>
        <w:t>
      № 128 сайлау учаскесі</w:t>
      </w:r>
    </w:p>
    <w:bookmarkEnd w:id="56"/>
    <w:bookmarkStart w:name="z63" w:id="57"/>
    <w:p>
      <w:pPr>
        <w:spacing w:after="0"/>
        <w:ind w:left="0"/>
        <w:jc w:val="both"/>
      </w:pPr>
      <w:r>
        <w:rPr>
          <w:rFonts w:ascii="Times New Roman"/>
          <w:b w:val="false"/>
          <w:i w:val="false"/>
          <w:color w:val="000000"/>
          <w:sz w:val="28"/>
        </w:rPr>
        <w:t>
      Орналасқан жері: Жаңақала ауылы, С.Сапаров көшесі, 2, "Батыс Қазақстан облысы әкімдігі білім басқармасының Жаңақала ауданы білім беру бөлімінің "Жас туристер станциясы" коммуналдық мемлекеттік мекемесінің ғимараты.</w:t>
      </w:r>
    </w:p>
    <w:bookmarkEnd w:id="57"/>
    <w:bookmarkStart w:name="z64" w:id="58"/>
    <w:p>
      <w:pPr>
        <w:spacing w:after="0"/>
        <w:ind w:left="0"/>
        <w:jc w:val="both"/>
      </w:pPr>
      <w:r>
        <w:rPr>
          <w:rFonts w:ascii="Times New Roman"/>
          <w:b w:val="false"/>
          <w:i w:val="false"/>
          <w:color w:val="000000"/>
          <w:sz w:val="28"/>
        </w:rPr>
        <w:t>
      Шекаралары: Жаңақала ауылы, Махамбет Өтемісов, Бейбітшілік, Сатқали Сапаров, Қали Жантілеуов, Бірлік, Лиза Губашева, Есет Тоқсанов, Мұхтар Мирманов, Қисыққамыс, Колхоз, Көшім көшелері, 1-Мамыр көшесі 1, 3, 5, 7, 9, 11, 17; Халықтар Достығы көшесі 1, 2, 3, 4, 5, 6, 7, 8, 9, 10, 11, 12, 13, 14, 15, 16, 17, 18, 19, 20, 21, 22, 23, 24, 25, 27, 29, 30, 31, 32, 33, 35, 39, 41, 43, 45, 47; Сәлім Айтқұлов көшесі 1, 2, 3, 4, 6, 7, 8, 9, 10, 11, 12, 14, 15, 16, 17, 18, 19, 20 және Орысқопа, Бірқазан, Ақбай, Водозабор қыстаулары.</w:t>
      </w:r>
    </w:p>
    <w:bookmarkEnd w:id="58"/>
    <w:bookmarkStart w:name="z65" w:id="59"/>
    <w:p>
      <w:pPr>
        <w:spacing w:after="0"/>
        <w:ind w:left="0"/>
        <w:jc w:val="both"/>
      </w:pPr>
      <w:r>
        <w:rPr>
          <w:rFonts w:ascii="Times New Roman"/>
          <w:b w:val="false"/>
          <w:i w:val="false"/>
          <w:color w:val="000000"/>
          <w:sz w:val="28"/>
        </w:rPr>
        <w:t>
      № 129 сайлау учаскесі</w:t>
      </w:r>
    </w:p>
    <w:bookmarkEnd w:id="59"/>
    <w:bookmarkStart w:name="z66" w:id="60"/>
    <w:p>
      <w:pPr>
        <w:spacing w:after="0"/>
        <w:ind w:left="0"/>
        <w:jc w:val="both"/>
      </w:pPr>
      <w:r>
        <w:rPr>
          <w:rFonts w:ascii="Times New Roman"/>
          <w:b w:val="false"/>
          <w:i w:val="false"/>
          <w:color w:val="000000"/>
          <w:sz w:val="28"/>
        </w:rPr>
        <w:t>
      Орналасқан жері: Қызылоба ауылы, Құрманғазы көшесі, 1, Жаңақала аудандық мәдениет бөлімінің "Жаңақала аудандық мәдени-демалыс орталығы" мемлекеттік коммуналдық қазыналық кәсіпорнының ауылдық мәдениет үйінің ғимараты.</w:t>
      </w:r>
    </w:p>
    <w:bookmarkEnd w:id="60"/>
    <w:bookmarkStart w:name="z67" w:id="61"/>
    <w:p>
      <w:pPr>
        <w:spacing w:after="0"/>
        <w:ind w:left="0"/>
        <w:jc w:val="both"/>
      </w:pPr>
      <w:r>
        <w:rPr>
          <w:rFonts w:ascii="Times New Roman"/>
          <w:b w:val="false"/>
          <w:i w:val="false"/>
          <w:color w:val="000000"/>
          <w:sz w:val="28"/>
        </w:rPr>
        <w:t>
      Шекаралары: Қызылоба ауылы, Өтемісов, Шәкір Жексенбаев, Абай, Сейтқали Меңдешев, Шәріп Майшин, Құрманғазы, Есен Орақбаев, Хамза Есенжанов, Қайырқұл Мералиев, Бисен Жанекешев, Жұбан Молдағалиев, Исатай Тайманов, Шамшырақ, Байтерек көшелері және Мырзағай 1, Мырзағай 2, Қарамола, Хафиз, Тоқтықұдық, Жантума 1, Жантума 2, Арыстанбек қыстаулары.</w:t>
      </w:r>
    </w:p>
    <w:bookmarkEnd w:id="61"/>
    <w:bookmarkStart w:name="z68" w:id="62"/>
    <w:p>
      <w:pPr>
        <w:spacing w:after="0"/>
        <w:ind w:left="0"/>
        <w:jc w:val="both"/>
      </w:pPr>
      <w:r>
        <w:rPr>
          <w:rFonts w:ascii="Times New Roman"/>
          <w:b w:val="false"/>
          <w:i w:val="false"/>
          <w:color w:val="000000"/>
          <w:sz w:val="28"/>
        </w:rPr>
        <w:t>
      № 130 сайлау учаскесі</w:t>
      </w:r>
    </w:p>
    <w:bookmarkEnd w:id="62"/>
    <w:bookmarkStart w:name="z69" w:id="63"/>
    <w:p>
      <w:pPr>
        <w:spacing w:after="0"/>
        <w:ind w:left="0"/>
        <w:jc w:val="both"/>
      </w:pPr>
      <w:r>
        <w:rPr>
          <w:rFonts w:ascii="Times New Roman"/>
          <w:b w:val="false"/>
          <w:i w:val="false"/>
          <w:color w:val="000000"/>
          <w:sz w:val="28"/>
        </w:rPr>
        <w:t>
      Орналасқан жері: Жангелді ауылы, Жангелді көшесі, 12, "Батыс Қазақстан облысы әкімдігі білім басқармасының Жаңақала ауданы білім беру бөлімінің "Жангелді бастауыш мектебі" коммуналдық мемлекеттік мекемесінің ғимараты.</w:t>
      </w:r>
    </w:p>
    <w:bookmarkEnd w:id="63"/>
    <w:bookmarkStart w:name="z70" w:id="64"/>
    <w:p>
      <w:pPr>
        <w:spacing w:after="0"/>
        <w:ind w:left="0"/>
        <w:jc w:val="both"/>
      </w:pPr>
      <w:r>
        <w:rPr>
          <w:rFonts w:ascii="Times New Roman"/>
          <w:b w:val="false"/>
          <w:i w:val="false"/>
          <w:color w:val="000000"/>
          <w:sz w:val="28"/>
        </w:rPr>
        <w:t>
      Шекаралары: Жангелді ауылы, Құлпытас, Бесапан, Сатыморын, Шымқұдық, Талсай-1, Талсай-2, Лагерь, Жаңаорын, Көшіморын, Тама, Құбаш, Бақша қыстаулары.</w:t>
      </w:r>
    </w:p>
    <w:bookmarkEnd w:id="64"/>
    <w:bookmarkStart w:name="z71" w:id="65"/>
    <w:p>
      <w:pPr>
        <w:spacing w:after="0"/>
        <w:ind w:left="0"/>
        <w:jc w:val="both"/>
      </w:pPr>
      <w:r>
        <w:rPr>
          <w:rFonts w:ascii="Times New Roman"/>
          <w:b w:val="false"/>
          <w:i w:val="false"/>
          <w:color w:val="000000"/>
          <w:sz w:val="28"/>
        </w:rPr>
        <w:t>
      № 131 сайлау учаскесі</w:t>
      </w:r>
    </w:p>
    <w:bookmarkEnd w:id="65"/>
    <w:bookmarkStart w:name="z72" w:id="66"/>
    <w:p>
      <w:pPr>
        <w:spacing w:after="0"/>
        <w:ind w:left="0"/>
        <w:jc w:val="both"/>
      </w:pPr>
      <w:r>
        <w:rPr>
          <w:rFonts w:ascii="Times New Roman"/>
          <w:b w:val="false"/>
          <w:i w:val="false"/>
          <w:color w:val="000000"/>
          <w:sz w:val="28"/>
        </w:rPr>
        <w:t>
      Орналасқан жері: Айтпай ауылы, Айтпай көшесі, 1, "Батыс Қазақстан облысы әкімдігі білім басқармасының Жаңақала ауданы білім беру бөлімінің "Айтпай бастауыш мектебі" коммуналдық мемлекеттік мекемесінің ғимараты.</w:t>
      </w:r>
    </w:p>
    <w:bookmarkEnd w:id="66"/>
    <w:bookmarkStart w:name="z73" w:id="67"/>
    <w:p>
      <w:pPr>
        <w:spacing w:after="0"/>
        <w:ind w:left="0"/>
        <w:jc w:val="both"/>
      </w:pPr>
      <w:r>
        <w:rPr>
          <w:rFonts w:ascii="Times New Roman"/>
          <w:b w:val="false"/>
          <w:i w:val="false"/>
          <w:color w:val="000000"/>
          <w:sz w:val="28"/>
        </w:rPr>
        <w:t>
      Шекаралары: Айтпай ауылы, Бөгет, Құмырзақ, Шетен, Тайпақ, Өркен, Жасқайрат, Мақсот, Боз-Оба, Ибрайым, Малақай қыстаулары.</w:t>
      </w:r>
    </w:p>
    <w:bookmarkEnd w:id="67"/>
    <w:bookmarkStart w:name="z74" w:id="68"/>
    <w:p>
      <w:pPr>
        <w:spacing w:after="0"/>
        <w:ind w:left="0"/>
        <w:jc w:val="both"/>
      </w:pPr>
      <w:r>
        <w:rPr>
          <w:rFonts w:ascii="Times New Roman"/>
          <w:b w:val="false"/>
          <w:i w:val="false"/>
          <w:color w:val="000000"/>
          <w:sz w:val="28"/>
        </w:rPr>
        <w:t>
      № 132 сайлау учаскесі</w:t>
      </w:r>
    </w:p>
    <w:bookmarkEnd w:id="68"/>
    <w:bookmarkStart w:name="z75" w:id="69"/>
    <w:p>
      <w:pPr>
        <w:spacing w:after="0"/>
        <w:ind w:left="0"/>
        <w:jc w:val="both"/>
      </w:pPr>
      <w:r>
        <w:rPr>
          <w:rFonts w:ascii="Times New Roman"/>
          <w:b w:val="false"/>
          <w:i w:val="false"/>
          <w:color w:val="000000"/>
          <w:sz w:val="28"/>
        </w:rPr>
        <w:t>
      Орналасқан жері: Мәстексай ауылы, С.Мендешев көшесі, 3А, "Батыс Қазақстан облысы Жаңақала ауданы білім беру бөлімінің "С.Меңдешев атындағы жалпы орта білім беретін мектебі" коммуналдық мемлекеттік мекемесінің ғимараты.</w:t>
      </w:r>
    </w:p>
    <w:bookmarkEnd w:id="69"/>
    <w:bookmarkStart w:name="z76" w:id="70"/>
    <w:p>
      <w:pPr>
        <w:spacing w:after="0"/>
        <w:ind w:left="0"/>
        <w:jc w:val="both"/>
      </w:pPr>
      <w:r>
        <w:rPr>
          <w:rFonts w:ascii="Times New Roman"/>
          <w:b w:val="false"/>
          <w:i w:val="false"/>
          <w:color w:val="000000"/>
          <w:sz w:val="28"/>
        </w:rPr>
        <w:t>
      Шекаралары: Мәстексай ауылы, Шомбал, Бердібек, Неғмет, Шаекен, Жанке, Өтебай, Саралжын, Ащықұдық, Көккөз-1, Көккөз-2, Көккөз-3, Бостыбай, Жанту, Қоңырқұдық, Қисық қыстаулары.</w:t>
      </w:r>
    </w:p>
    <w:bookmarkEnd w:id="70"/>
    <w:bookmarkStart w:name="z77" w:id="71"/>
    <w:p>
      <w:pPr>
        <w:spacing w:after="0"/>
        <w:ind w:left="0"/>
        <w:jc w:val="both"/>
      </w:pPr>
      <w:r>
        <w:rPr>
          <w:rFonts w:ascii="Times New Roman"/>
          <w:b w:val="false"/>
          <w:i w:val="false"/>
          <w:color w:val="000000"/>
          <w:sz w:val="28"/>
        </w:rPr>
        <w:t>
      № 133 сайлау учаскесі</w:t>
      </w:r>
    </w:p>
    <w:bookmarkEnd w:id="71"/>
    <w:bookmarkStart w:name="z78" w:id="72"/>
    <w:p>
      <w:pPr>
        <w:spacing w:after="0"/>
        <w:ind w:left="0"/>
        <w:jc w:val="both"/>
      </w:pPr>
      <w:r>
        <w:rPr>
          <w:rFonts w:ascii="Times New Roman"/>
          <w:b w:val="false"/>
          <w:i w:val="false"/>
          <w:color w:val="000000"/>
          <w:sz w:val="28"/>
        </w:rPr>
        <w:t>
      Орналасқан жері: Мұқыр ауылы, М.Сидеғалиев көшесі, 22, "Батыс Қазақстан облысы Жаңақала ауданы білім беру бөлімінің "Ә.Жангелдин атындағы жалпы орта білім беретін мектебі" коммуналдық мемлекеттік мекемесінің ғимараты.</w:t>
      </w:r>
    </w:p>
    <w:bookmarkEnd w:id="72"/>
    <w:bookmarkStart w:name="z79" w:id="73"/>
    <w:p>
      <w:pPr>
        <w:spacing w:after="0"/>
        <w:ind w:left="0"/>
        <w:jc w:val="both"/>
      </w:pPr>
      <w:r>
        <w:rPr>
          <w:rFonts w:ascii="Times New Roman"/>
          <w:b w:val="false"/>
          <w:i w:val="false"/>
          <w:color w:val="000000"/>
          <w:sz w:val="28"/>
        </w:rPr>
        <w:t>
      Шекаралары: Мұқыр ауылы, Жаңаорын, Шүңкелдек, Бөрдей, Кердері, Қарақоға, Көкмола, Саржан, Байсұлтан, Наз, Қоскөл-1, Қоскөл-2, Қойтоғыт, Жылқыбай, Шанбай, Шаншар, Қармақ-Атан, Құлынбет қыстаулары.</w:t>
      </w:r>
    </w:p>
    <w:bookmarkEnd w:id="73"/>
    <w:bookmarkStart w:name="z80" w:id="74"/>
    <w:p>
      <w:pPr>
        <w:spacing w:after="0"/>
        <w:ind w:left="0"/>
        <w:jc w:val="both"/>
      </w:pPr>
      <w:r>
        <w:rPr>
          <w:rFonts w:ascii="Times New Roman"/>
          <w:b w:val="false"/>
          <w:i w:val="false"/>
          <w:color w:val="000000"/>
          <w:sz w:val="28"/>
        </w:rPr>
        <w:t>
      № 134 сайлау учаскесі</w:t>
      </w:r>
    </w:p>
    <w:bookmarkEnd w:id="74"/>
    <w:bookmarkStart w:name="z81" w:id="75"/>
    <w:p>
      <w:pPr>
        <w:spacing w:after="0"/>
        <w:ind w:left="0"/>
        <w:jc w:val="both"/>
      </w:pPr>
      <w:r>
        <w:rPr>
          <w:rFonts w:ascii="Times New Roman"/>
          <w:b w:val="false"/>
          <w:i w:val="false"/>
          <w:color w:val="000000"/>
          <w:sz w:val="28"/>
        </w:rPr>
        <w:t>
      Орналасқан жері: Қырқопа ауылы, Д.Нүрпейсова көшесі, 17, "Батыс Қазақстан облысы әкімдігі білім басқармасының Жаңақала ауданы білім беру бөлімінің "Карманов "мектеп-бөбекжай-балабақша кешені" коммуналдық мемлекеттік мекемесінің ғимараты.</w:t>
      </w:r>
    </w:p>
    <w:bookmarkEnd w:id="75"/>
    <w:bookmarkStart w:name="z82" w:id="76"/>
    <w:p>
      <w:pPr>
        <w:spacing w:after="0"/>
        <w:ind w:left="0"/>
        <w:jc w:val="both"/>
      </w:pPr>
      <w:r>
        <w:rPr>
          <w:rFonts w:ascii="Times New Roman"/>
          <w:b w:val="false"/>
          <w:i w:val="false"/>
          <w:color w:val="000000"/>
          <w:sz w:val="28"/>
        </w:rPr>
        <w:t>
      Шекаралары: Қырқопа ауылы, Ақ Үй, Қызылбас, Ақсай-1, Ақсай-2, Еңбек, Күйген, Жолқұдық, Сарыгөбен, Делгір, Қаразагон, Балғын, Қарабарақ, Байтоқ, Гүрілдеуік, Жетіқұдық, Орысқопа қыстаулары.</w:t>
      </w:r>
    </w:p>
    <w:bookmarkEnd w:id="76"/>
    <w:bookmarkStart w:name="z83" w:id="77"/>
    <w:p>
      <w:pPr>
        <w:spacing w:after="0"/>
        <w:ind w:left="0"/>
        <w:jc w:val="both"/>
      </w:pPr>
      <w:r>
        <w:rPr>
          <w:rFonts w:ascii="Times New Roman"/>
          <w:b w:val="false"/>
          <w:i w:val="false"/>
          <w:color w:val="000000"/>
          <w:sz w:val="28"/>
        </w:rPr>
        <w:t>
      № 135 сайлау учаскесі</w:t>
      </w:r>
    </w:p>
    <w:bookmarkEnd w:id="77"/>
    <w:bookmarkStart w:name="z84" w:id="78"/>
    <w:p>
      <w:pPr>
        <w:spacing w:after="0"/>
        <w:ind w:left="0"/>
        <w:jc w:val="both"/>
      </w:pPr>
      <w:r>
        <w:rPr>
          <w:rFonts w:ascii="Times New Roman"/>
          <w:b w:val="false"/>
          <w:i w:val="false"/>
          <w:color w:val="000000"/>
          <w:sz w:val="28"/>
        </w:rPr>
        <w:t>
      Орналасқан жері: Жаңақала ауылы, Д.Нүрпейсова көшесі, 35, Батыс Қазақстан облысының әкімдігі білім басқармасының "Жаңақала колледжі" мемлекеттік қазыналық коммуналдық кәсіпорнының ғимараты.</w:t>
      </w:r>
    </w:p>
    <w:bookmarkEnd w:id="78"/>
    <w:bookmarkStart w:name="z85" w:id="79"/>
    <w:p>
      <w:pPr>
        <w:spacing w:after="0"/>
        <w:ind w:left="0"/>
        <w:jc w:val="both"/>
      </w:pPr>
      <w:r>
        <w:rPr>
          <w:rFonts w:ascii="Times New Roman"/>
          <w:b w:val="false"/>
          <w:i w:val="false"/>
          <w:color w:val="000000"/>
          <w:sz w:val="28"/>
        </w:rPr>
        <w:t>
      Шекаралары: Жаңақала ауылы, Дина Нүрпейісова, Жеңістің 30 жылдығы, Салық Бабажанов, Исатай Тайманов, 8-Наурыз, Жұмағали Сүлекешев, Мәжит Жүнісов, Сейтқали Меңдешев, Ишанғали Меңдіханов, Жұманияз Ілиясов, Тілекқабыл Суханкулов, Атп, Автодор көшелері және Сүгірәлі, Құмқұдық қыстаулары.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