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efdfc" w14:textId="02ef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Жәнібек ауданының жалпыға ортақ пайдаланылатын аудандық маңызы бар автомобиль жолдарының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2022 жылғы 19 қаңтардағы № 5 қаулысы. Қазақстан Республикасының Әділет министрлігінде 2022 жылғы 21 қаңтарда № 26600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31 - бабының </w:t>
      </w:r>
      <w:r>
        <w:rPr>
          <w:rFonts w:ascii="Times New Roman"/>
          <w:b w:val="false"/>
          <w:i w:val="false"/>
          <w:color w:val="000000"/>
          <w:sz w:val="28"/>
        </w:rPr>
        <w:t>2 -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"Автомобиль жолдары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Батыс Қазақстан облысы Жәнібек ауданының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Жәнібек ауданының аудандық маңызы бар жалпыға ортақ пайдаланылатын автомобиль жолдарының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Батыс Қазақстан облысы Жәнібек ауданы әкімінің жетекшілік ететін орынбасарына жүктелсін.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Жәнібек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" w:id="4"/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жолаушылар көлігі және автомобиль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жолдары басқармасы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Жәнібек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19 қаңтардағы №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Жәнібек ауданының жалпыға ортақ пайдаланылатын аудандық маңызы бар автомобиль жолдарының атаулары мен индекстері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индекстері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атаулары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Жасқайрат ауылына кірме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 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Ұзынкөл ауылына кірме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 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Жәнібек-Талов-Кіші Өзен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Петропавловка ауылына кірме жол (Жақсыбай ауылы арқылы)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Жақсыбай-Еңбек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Аманат ауылына кірме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Тегісшіл ауылына кірме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Көлтабан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Жұмаев ауылына кірме жол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KL-ZB-16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Еңбекші ауылына кірме жол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