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6df7" w14:textId="81e6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Мемлекеттiк тұрғын үй қорындағы тұрғын үйдi пайдаланғаны үшiн төлемақы мөлшерiн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2022 жылғы 21 ақпандағы № 19 қаулысы. Қазақстан Республикасының Әділет министрлігінде 2022 жылғы 2 наурызда № 26991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Заңының 97-бабының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Құрылыс және Тұрғын үй-коммуналдық шаруашылық істері агенттігі төрағасының 2011 жылғы 26 тамыздағы № 306 "Мемлекеттік тұрғын үй қорындағы тұрғын үйді пайдаланғаны үшін төлемақы мөлшерін есептеу әдістемесін бекіту туралы" (Нормативтік құқықтық актілерді мемлекеттік тіркеу тізілімінде №7232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Жәнібек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тұрғын үй қорынан тұрғынжайды пайдаланғаны үшін төлемақы мөлшері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Батыс Қазақстан облысы Жәнібек ауданы әкімінің орынбасары Ж.Абдоловқа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Жәнібек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ақпандағы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қорындағы тұрғын үйді пайдаланғаны үшін  төлемақы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қорындағы тұрғынжайдың мекенжайы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Д.Нұрпейісова көшесі №42, 44, 46, 48, 50, 52, 54, 56, 58, 60 үйлері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(екі жүз жиырма) теңге 56 (елу алты)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Ш.Мажитов көшесі №180 үй  1, 2, 3, 4 пәтерлер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(алпыс үш) теңге 51 (елу бір)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Ш.Мажитов көшесі №180 үй  5, 6, 7, 8 пәтерлер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(алпыс үш) теңге 20 (жиырма)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Д.Нұрпейісова көшесі №13, 62, 64А үйлері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(жүз қырық сегіз) теңге 1 (бір)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Д.Нұрпейісова көшесі №7, 9, 11, 66, 68 үйлері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(жүз сексен сегіз) теңге 33 (отыз үш)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Д.Нұрпейісова көшесі №2, 4, 6, 8, 10, 12, 14, 16, 18, 20, 22, 24, 26, 28, 30, 32, 34, 36, 38, 40 үйлері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(сексен алты) теңге 66 (алпыс алты)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Наурыз көшесі №64, 66, 68, 70, 72, 74, 75, 76, 77, 78, 79, 80, 81, 83, 85, 87, 89, 91, 93, 95 үйлері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(сексен екі) теңге 81 (сексен бір)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Ғ.Қараш көшесі №8 үй 1, 2, 3, 4, 5, 6, 7, 8 пәтерлер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(екі) теңге 7 (жеті)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Ғ.Қараш көшесі №2П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(екі жүз)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Ғ.Караш көшесі №2Г үй 1, 2, 3 пәтерлер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(жүз қырық төрт) теңге 21 (жиырма бір)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Ғ.Қараш көшесі №2Р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(екі жүз)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Ғ.Қараш көшесі №2В үй  №1, 2, 3 пәтерлер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(жүз қырық төрт) теңге 21 (жиырма бір)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Ғ.Қараш көшесі №2К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(жүз сексен бір) теңге 45 (қырық бес)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Д.Нұрпейісова көшесі №1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(жүз тоқсан) теңге 88 (сексен сегіз)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Жеңіс көшесі №2А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(жүз қырық сегіз) теңге 57 (елу жеті)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Жеңіс көшесі №2Б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(жүз қырық сегіз) теңге 57 (елу жеті)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Ақоба ауылы, Абай көшесі №22 үй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(екі) теңге 88 (сексен сегіз)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ауылы, Абай көшесі №11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(елу бес)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ауылы, Қазақстан көшесі №18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(алпыс төрт) теңге 70 (жетпіс)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Борсы ауылы, Ш.Мұхамбетқалиев көшесі  №7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(алты)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ауылы, Т.Жароков көшесі №23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(үш) теңге 2 (екі)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ауылы, И.Тайманов көшесі №57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(бес) теңге 9 (тоғыз)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ауылы, Құрсай елді мекені,  Б.Сыдықова көшесі №12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(тоғыз) теңге 53 (елу үш)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ауылы, И.Тайманов көшесі №18 үй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(бес) теңге 74 (жетпіс төрт)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ауылы, Қ.Телагисов көшесі  №3 үй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(қырық) теңге 55 (елу бес)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Ш.Шарафутдинов көшесі  №89 үй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(жеті) теңге 83 (сексен үш)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Д.Нұрпейісова көшесі №3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(жүз тоқсан) теңге, 88 (сексен сегіз)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Д.Нұрпейісова көшесі №5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(жүз тоқсан) теңге 88 (сексен сегіз) тиын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ауылы, М.Мәметова көшесі №5 үй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(он төрт) теңге 20 (жиырма)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